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654E" w14:textId="77777777" w:rsidR="003C69B7" w:rsidRDefault="003C69B7" w:rsidP="003C69B7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19 do Regulaminu przyznawania środków finansowych na założenie własnej działalności gospodarczej oraz wsparcia pomostowego</w:t>
      </w:r>
    </w:p>
    <w:p w14:paraId="522D19C2" w14:textId="77777777" w:rsidR="003C69B7" w:rsidRDefault="003C69B7" w:rsidP="003C69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2741F8B3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C512A">
        <w:rPr>
          <w:rFonts w:ascii="Arial" w:hAnsi="Arial" w:cs="Arial"/>
          <w:b/>
          <w:bCs/>
        </w:rPr>
        <w:t xml:space="preserve">REGULAMIN </w:t>
      </w:r>
      <w:bookmarkStart w:id="0" w:name="_Hlk67933850"/>
      <w:r w:rsidRPr="00DC512A">
        <w:rPr>
          <w:rFonts w:ascii="Arial" w:hAnsi="Arial" w:cs="Arial"/>
          <w:b/>
          <w:bCs/>
        </w:rPr>
        <w:t>ZABEZPIECZENIA ŚRODKÓW FINANSOWYCH NA ZAŁOŻENIE WŁASNEJ DZIAŁALNOŚCI GOSPODARCZEJ ORAZ WSPARCIA POMOSTOWEGO</w:t>
      </w:r>
      <w:bookmarkEnd w:id="0"/>
    </w:p>
    <w:p w14:paraId="28EEC0F9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A6DD10B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>Niniejszy Regulamin określa tryb i zasady ustanawiania zabezpieczeń bezzwrotnych środków finansowych przyznanych na założenie własnej działalności gosp</w:t>
      </w:r>
      <w:r>
        <w:rPr>
          <w:rFonts w:ascii="Arial" w:hAnsi="Arial" w:cs="Arial"/>
        </w:rPr>
        <w:t>o</w:t>
      </w:r>
      <w:r w:rsidRPr="00DC512A">
        <w:rPr>
          <w:rFonts w:ascii="Arial" w:hAnsi="Arial" w:cs="Arial"/>
        </w:rPr>
        <w:t xml:space="preserve">darczej, tj. na wydatki związane z uruchomieniem działalności gospodarczej i, jeśli dotyczy, na wsparcie pomostowe w ramach projektu „Młodzi w biznesie” numer POWR.01.02.01-02-0006/20 współfinansowanego ze środków Unii Europejskiej </w:t>
      </w:r>
      <w:r w:rsidRPr="00DC512A">
        <w:rPr>
          <w:rFonts w:ascii="Arial" w:hAnsi="Arial" w:cs="Arial"/>
          <w:bCs/>
        </w:rPr>
        <w:t xml:space="preserve">w ramach </w:t>
      </w:r>
      <w:r w:rsidRPr="009347FF">
        <w:rPr>
          <w:rFonts w:ascii="Arial" w:hAnsi="Arial" w:cs="Arial"/>
        </w:rPr>
        <w:t xml:space="preserve">Europejskiego Funduszu Społecznego - w ramach Programu Operacyjnego Wiedza Edukacja Rozwój na lata 2014-2020, Oś Priorytetowa I Rynek pracy otwarty dla wszystkich, </w:t>
      </w:r>
      <w:r w:rsidRPr="009347FF">
        <w:rPr>
          <w:rFonts w:ascii="Arial" w:hAnsi="Arial" w:cs="Arial"/>
          <w:bCs/>
        </w:rPr>
        <w:t xml:space="preserve">Działanie 1.2 Wsparcie osób młodych na regionalnym rynku pracy, Poddziałanie 1.2.1 </w:t>
      </w:r>
      <w:r w:rsidRPr="003D5031">
        <w:rPr>
          <w:rFonts w:ascii="Arial" w:hAnsi="Arial" w:cs="Arial"/>
          <w:bCs/>
        </w:rPr>
        <w:t>Wsparcie udzielane z Europejskiego Funduszu Społecznego</w:t>
      </w:r>
      <w:r w:rsidRPr="00DC512A">
        <w:rPr>
          <w:rFonts w:ascii="Arial" w:hAnsi="Arial" w:cs="Arial"/>
        </w:rPr>
        <w:t>, realizowanego przez Beneficjenta: Sudecki Instytut Rozwoju Regionalnego z siedzibą w Świdnicy w okresie od</w:t>
      </w:r>
      <w:r>
        <w:rPr>
          <w:rFonts w:ascii="Arial" w:hAnsi="Arial" w:cs="Arial"/>
        </w:rPr>
        <w:t xml:space="preserve"> 01.02.2021r. do 30.04.2023r</w:t>
      </w:r>
      <w:r w:rsidRPr="00DC512A">
        <w:rPr>
          <w:rFonts w:ascii="Arial" w:hAnsi="Arial" w:cs="Arial"/>
        </w:rPr>
        <w:t xml:space="preserve">. </w:t>
      </w:r>
    </w:p>
    <w:p w14:paraId="11F982DE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2C1E3965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C512A">
        <w:rPr>
          <w:rFonts w:ascii="Arial" w:hAnsi="Arial" w:cs="Arial"/>
          <w:b/>
          <w:bCs/>
        </w:rPr>
        <w:t>§ 1</w:t>
      </w:r>
    </w:p>
    <w:p w14:paraId="1E8C9AC1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Wyjaśnienie pojęć użytych w niniejszym Regulaminie: </w:t>
      </w:r>
    </w:p>
    <w:p w14:paraId="1319A765" w14:textId="77777777" w:rsidR="003C69B7" w:rsidRPr="00DC512A" w:rsidRDefault="003C69B7" w:rsidP="00F62B16">
      <w:pPr>
        <w:numPr>
          <w:ilvl w:val="0"/>
          <w:numId w:val="4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  <w:b/>
          <w:bCs/>
        </w:rPr>
        <w:t xml:space="preserve">Beneficjent </w:t>
      </w:r>
      <w:r w:rsidRPr="00DC512A">
        <w:rPr>
          <w:rFonts w:ascii="Arial" w:hAnsi="Arial" w:cs="Arial"/>
        </w:rPr>
        <w:t>– podmiot realizujący Projekt pn. „</w:t>
      </w:r>
      <w:r>
        <w:rPr>
          <w:rFonts w:ascii="Arial" w:hAnsi="Arial" w:cs="Arial"/>
        </w:rPr>
        <w:t>Młodzi w biznesie</w:t>
      </w:r>
      <w:r w:rsidRPr="00DC512A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5A3799E4" w14:textId="77777777" w:rsidR="003C69B7" w:rsidRDefault="003C69B7" w:rsidP="00F62B16">
      <w:pPr>
        <w:numPr>
          <w:ilvl w:val="0"/>
          <w:numId w:val="4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  <w:b/>
          <w:bCs/>
        </w:rPr>
        <w:t xml:space="preserve">Beneficjent Pomocy </w:t>
      </w:r>
      <w:r w:rsidRPr="00DC512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podmiot utworzony </w:t>
      </w:r>
      <w:r w:rsidRPr="001B36DD">
        <w:rPr>
          <w:rFonts w:ascii="Arial" w:hAnsi="Arial" w:cs="Arial"/>
        </w:rPr>
        <w:t>przez uczestnika projektu i korzystający z przyznanej pomocy finansowej, prowadzący działalność gospodarczą, zgodnie z regułami konkurencji określonymi w przepisach tytułu VII rozdziału 1</w:t>
      </w:r>
      <w:r w:rsidRPr="001B36DD">
        <w:rPr>
          <w:rFonts w:ascii="Arial" w:hAnsi="Arial" w:cs="Arial"/>
          <w:color w:val="5B9BD5"/>
        </w:rPr>
        <w:t xml:space="preserve"> </w:t>
      </w:r>
      <w:r w:rsidRPr="001B36DD">
        <w:rPr>
          <w:rFonts w:ascii="Arial" w:hAnsi="Arial" w:cs="Arial"/>
        </w:rPr>
        <w:t>Traktatu o Funkcjonowaniu Unii Europejskiej (TFUE), który otrzymał pomoc</w:t>
      </w:r>
      <w:r>
        <w:rPr>
          <w:rFonts w:ascii="Arial" w:hAnsi="Arial" w:cs="Arial"/>
        </w:rPr>
        <w:t xml:space="preserve">. </w:t>
      </w:r>
    </w:p>
    <w:p w14:paraId="2217B59E" w14:textId="77777777" w:rsidR="003C69B7" w:rsidRPr="00DC512A" w:rsidRDefault="003C69B7" w:rsidP="00F62B16">
      <w:pPr>
        <w:numPr>
          <w:ilvl w:val="0"/>
          <w:numId w:val="4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Uczestnik Projektu </w:t>
      </w:r>
      <w:r>
        <w:rPr>
          <w:rFonts w:ascii="Arial" w:hAnsi="Arial" w:cs="Arial"/>
        </w:rPr>
        <w:t xml:space="preserve">– osoba fizyczna, </w:t>
      </w:r>
      <w:r w:rsidRPr="00922EAE">
        <w:rPr>
          <w:rFonts w:ascii="Arial" w:hAnsi="Arial" w:cs="Arial"/>
        </w:rPr>
        <w:t xml:space="preserve">która została zakwalifikowana do udziału w projekcie. Uczestnik projektu, który jest jednocześnie beneficjentem pomocy de </w:t>
      </w:r>
      <w:proofErr w:type="spellStart"/>
      <w:r w:rsidRPr="00922EAE">
        <w:rPr>
          <w:rFonts w:ascii="Arial" w:hAnsi="Arial" w:cs="Arial"/>
        </w:rPr>
        <w:t>minimis</w:t>
      </w:r>
      <w:proofErr w:type="spellEnd"/>
      <w:r w:rsidRPr="00922EAE">
        <w:rPr>
          <w:rFonts w:ascii="Arial" w:hAnsi="Arial" w:cs="Arial"/>
        </w:rPr>
        <w:t xml:space="preserve"> nazywany jest „uczestnikiem projektu (beneficjentem pomocy)”</w:t>
      </w:r>
      <w:r>
        <w:rPr>
          <w:rFonts w:ascii="Arial" w:hAnsi="Arial" w:cs="Arial"/>
        </w:rPr>
        <w:t>.</w:t>
      </w:r>
    </w:p>
    <w:p w14:paraId="029F368F" w14:textId="77777777" w:rsidR="003C69B7" w:rsidRPr="00DC512A" w:rsidRDefault="003C69B7" w:rsidP="00F62B16">
      <w:pPr>
        <w:numPr>
          <w:ilvl w:val="0"/>
          <w:numId w:val="4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  <w:b/>
          <w:bCs/>
        </w:rPr>
        <w:t xml:space="preserve">Projekt </w:t>
      </w:r>
      <w:r w:rsidRPr="00DC512A">
        <w:rPr>
          <w:rFonts w:ascii="Arial" w:hAnsi="Arial" w:cs="Arial"/>
        </w:rPr>
        <w:t>– projekt pt.: „</w:t>
      </w:r>
      <w:r>
        <w:rPr>
          <w:rFonts w:ascii="Arial" w:hAnsi="Arial" w:cs="Arial"/>
        </w:rPr>
        <w:t>Młodzi w biznesie</w:t>
      </w:r>
      <w:r w:rsidRPr="00DC512A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30FCBC5B" w14:textId="77777777" w:rsidR="003C69B7" w:rsidRPr="009A6C31" w:rsidRDefault="003C69B7" w:rsidP="00F62B16">
      <w:pPr>
        <w:numPr>
          <w:ilvl w:val="0"/>
          <w:numId w:val="4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9A6C31">
        <w:rPr>
          <w:rFonts w:ascii="Arial" w:hAnsi="Arial" w:cs="Arial"/>
          <w:b/>
          <w:bCs/>
        </w:rPr>
        <w:t xml:space="preserve">Wsparcie finansowe na założenie własnej działalności gospodarczej </w:t>
      </w:r>
      <w:r w:rsidRPr="009A6C31">
        <w:rPr>
          <w:rFonts w:ascii="Arial" w:hAnsi="Arial" w:cs="Arial"/>
        </w:rPr>
        <w:t>– bezzwrotna pomoc finansowa udzielana uczestnikowi projektu w formule stawki jednostkowej na samozatrudnienie.</w:t>
      </w:r>
    </w:p>
    <w:p w14:paraId="6AD2AF92" w14:textId="1586F8A8" w:rsidR="003C69B7" w:rsidRPr="009A6C31" w:rsidRDefault="003C69B7" w:rsidP="00F62B16">
      <w:pPr>
        <w:numPr>
          <w:ilvl w:val="0"/>
          <w:numId w:val="4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  <w:b/>
          <w:bCs/>
        </w:rPr>
      </w:pPr>
      <w:r w:rsidRPr="009A6C31">
        <w:rPr>
          <w:rFonts w:ascii="Arial" w:hAnsi="Arial" w:cs="Arial"/>
          <w:b/>
          <w:bCs/>
        </w:rPr>
        <w:lastRenderedPageBreak/>
        <w:t xml:space="preserve">Wsparcie pomostowe finansowe </w:t>
      </w:r>
      <w:r w:rsidRPr="009A6C31">
        <w:rPr>
          <w:rFonts w:ascii="Arial" w:hAnsi="Arial" w:cs="Arial"/>
        </w:rPr>
        <w:t xml:space="preserve">- </w:t>
      </w:r>
      <w:r w:rsidRPr="009A6C31">
        <w:rPr>
          <w:rFonts w:ascii="Arial" w:hAnsi="Arial" w:cs="Arial"/>
          <w:bCs/>
        </w:rPr>
        <w:t xml:space="preserve">fakultatywne </w:t>
      </w:r>
      <w:r w:rsidRPr="009A6C31">
        <w:rPr>
          <w:rFonts w:ascii="Arial" w:hAnsi="Arial" w:cs="Arial"/>
        </w:rPr>
        <w:t>wsparcie finansowe wypłacane w okresie do 6 miesięcy od dnia rozpoczęcia działalności gospodarczej. Maksymalna wysokość tego wsparcia nie może przekroczyć miesięcznie równowartości minimalnego wynagrodzenia obowiązującego na dzień przyznania wsparcia finansowego na założenie własnej działalności gospodarczej.</w:t>
      </w:r>
    </w:p>
    <w:p w14:paraId="2FA673F1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FBAC0CA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C512A">
        <w:rPr>
          <w:rFonts w:ascii="Arial" w:hAnsi="Arial" w:cs="Arial"/>
          <w:b/>
          <w:bCs/>
        </w:rPr>
        <w:t>§ 2</w:t>
      </w:r>
    </w:p>
    <w:p w14:paraId="5A82CFDC" w14:textId="77777777" w:rsidR="003C69B7" w:rsidRPr="00DC512A" w:rsidRDefault="003C69B7" w:rsidP="00F62B16">
      <w:pPr>
        <w:numPr>
          <w:ilvl w:val="0"/>
          <w:numId w:val="2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Warunkiem wypłaty </w:t>
      </w:r>
      <w:r>
        <w:rPr>
          <w:rFonts w:ascii="Arial" w:hAnsi="Arial" w:cs="Arial"/>
        </w:rPr>
        <w:t xml:space="preserve">wsparcia finansowego na założenie własnej działalności gospodarczej </w:t>
      </w:r>
      <w:r w:rsidRPr="00DC512A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finansowego </w:t>
      </w:r>
      <w:r w:rsidRPr="00DC512A">
        <w:rPr>
          <w:rFonts w:ascii="Arial" w:hAnsi="Arial" w:cs="Arial"/>
        </w:rPr>
        <w:t>wsparcia pomostowego jest ustanowienie zabezpieczenia należytego wykonania umowy.</w:t>
      </w:r>
    </w:p>
    <w:p w14:paraId="676D19E3" w14:textId="75FDFA27" w:rsidR="003C69B7" w:rsidRPr="00DC512A" w:rsidRDefault="003C69B7" w:rsidP="00F62B16">
      <w:pPr>
        <w:numPr>
          <w:ilvl w:val="0"/>
          <w:numId w:val="2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5B4E4B">
        <w:rPr>
          <w:rFonts w:ascii="Arial" w:hAnsi="Arial" w:cs="Arial"/>
        </w:rPr>
        <w:t>W przypadku Uczestnika Projektu</w:t>
      </w:r>
      <w:r>
        <w:rPr>
          <w:rFonts w:ascii="Arial" w:hAnsi="Arial" w:cs="Arial"/>
        </w:rPr>
        <w:t xml:space="preserve">/Poręczyciela </w:t>
      </w:r>
      <w:r w:rsidRPr="005B4E4B">
        <w:rPr>
          <w:rFonts w:ascii="Arial" w:hAnsi="Arial" w:cs="Arial"/>
        </w:rPr>
        <w:t xml:space="preserve">pozostającego w związku małżeńskim, jeśli obowiązuje ustawowa wspólność majątkowa, wymagana jest zgoda </w:t>
      </w:r>
      <w:r>
        <w:rPr>
          <w:rFonts w:ascii="Arial" w:hAnsi="Arial" w:cs="Arial"/>
        </w:rPr>
        <w:t>W</w:t>
      </w:r>
      <w:r w:rsidRPr="005B4E4B">
        <w:rPr>
          <w:rFonts w:ascii="Arial" w:hAnsi="Arial" w:cs="Arial"/>
        </w:rPr>
        <w:t>spółmałżonka na złożenie zabezpieczenia</w:t>
      </w:r>
      <w:r w:rsidR="003D69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którym mowa poniżej w </w:t>
      </w:r>
      <w:r w:rsidRPr="0003672A">
        <w:rPr>
          <w:rFonts w:ascii="Arial" w:hAnsi="Arial" w:cs="Arial"/>
          <w:bCs/>
        </w:rPr>
        <w:t>§</w:t>
      </w:r>
      <w:r>
        <w:rPr>
          <w:rFonts w:ascii="Arial" w:hAnsi="Arial" w:cs="Arial"/>
        </w:rPr>
        <w:t xml:space="preserve"> 3.</w:t>
      </w:r>
    </w:p>
    <w:p w14:paraId="5F871A0A" w14:textId="77777777" w:rsidR="003C69B7" w:rsidRDefault="003C69B7" w:rsidP="003C69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5CFEE625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C512A">
        <w:rPr>
          <w:rFonts w:ascii="Arial" w:hAnsi="Arial" w:cs="Arial"/>
          <w:b/>
          <w:bCs/>
        </w:rPr>
        <w:t>§ 3</w:t>
      </w:r>
    </w:p>
    <w:p w14:paraId="39D00497" w14:textId="77777777" w:rsidR="003C69B7" w:rsidRPr="00DC512A" w:rsidRDefault="003C69B7" w:rsidP="00F62B16">
      <w:pPr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Uczestnik Projektu </w:t>
      </w:r>
      <w:r w:rsidRPr="00DC512A">
        <w:rPr>
          <w:rFonts w:ascii="Arial" w:hAnsi="Arial" w:cs="Arial"/>
        </w:rPr>
        <w:t>ustanawia zabezpieczenie należytego wykonywania umowy</w:t>
      </w:r>
      <w:r>
        <w:rPr>
          <w:rFonts w:ascii="Arial" w:hAnsi="Arial" w:cs="Arial"/>
        </w:rPr>
        <w:t xml:space="preserve"> o udzielenie wsparcia finansowego na założenie własnej działalności gospodarczej oraz umowy o przyznanie finansowego wsparcia pomostowego</w:t>
      </w:r>
      <w:r w:rsidRPr="00DC512A">
        <w:rPr>
          <w:rFonts w:ascii="Arial" w:hAnsi="Arial" w:cs="Arial"/>
        </w:rPr>
        <w:t xml:space="preserve"> </w:t>
      </w:r>
      <w:r w:rsidRPr="0003672A">
        <w:rPr>
          <w:rFonts w:ascii="Arial" w:hAnsi="Arial" w:cs="Arial"/>
          <w:b/>
        </w:rPr>
        <w:t>ł</w:t>
      </w:r>
      <w:r w:rsidRPr="00750609">
        <w:rPr>
          <w:rFonts w:ascii="Arial" w:hAnsi="Arial" w:cs="Arial"/>
          <w:b/>
          <w:bCs/>
        </w:rPr>
        <w:t xml:space="preserve">ącznie </w:t>
      </w:r>
      <w:r w:rsidRPr="00DC512A">
        <w:rPr>
          <w:rFonts w:ascii="Arial" w:hAnsi="Arial" w:cs="Arial"/>
        </w:rPr>
        <w:t xml:space="preserve">w formie: </w:t>
      </w:r>
    </w:p>
    <w:p w14:paraId="7C4CE4F3" w14:textId="0A86EFA9" w:rsidR="003C69B7" w:rsidRPr="00DC512A" w:rsidRDefault="003C69B7" w:rsidP="00F62B16">
      <w:pPr>
        <w:numPr>
          <w:ilvl w:val="0"/>
          <w:numId w:val="6"/>
        </w:numPr>
        <w:autoSpaceDE w:val="0"/>
        <w:autoSpaceDN w:val="0"/>
        <w:adjustRightInd w:val="0"/>
        <w:spacing w:after="34" w:line="360" w:lineRule="auto"/>
        <w:ind w:right="1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>poręczenia według prawa cywilnego</w:t>
      </w:r>
      <w:r>
        <w:rPr>
          <w:rFonts w:ascii="Arial" w:hAnsi="Arial" w:cs="Arial"/>
        </w:rPr>
        <w:t xml:space="preserve"> przez 2 poręczycieli (umowa poręczenia stanowi </w:t>
      </w:r>
      <w:r w:rsidRPr="0003672A">
        <w:rPr>
          <w:rFonts w:ascii="Arial" w:hAnsi="Arial" w:cs="Arial"/>
          <w:b/>
        </w:rPr>
        <w:t>Załącznik nr 7</w:t>
      </w:r>
      <w:r>
        <w:rPr>
          <w:rFonts w:ascii="Arial" w:hAnsi="Arial" w:cs="Arial"/>
        </w:rPr>
        <w:t xml:space="preserve"> do niniejszego Regulaminu) z oświadczeniem o dobrowolnym poddaniu się egzekucji (</w:t>
      </w:r>
      <w:r w:rsidRPr="00ED7A92">
        <w:rPr>
          <w:rFonts w:ascii="Arial" w:hAnsi="Arial" w:cs="Arial"/>
          <w:b/>
          <w:bCs/>
        </w:rPr>
        <w:t>Załącznik nr 8</w:t>
      </w:r>
      <w:r w:rsidR="00B270DF"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do niniejszego Regulaminu)</w:t>
      </w:r>
      <w:r w:rsidRPr="00DC512A">
        <w:rPr>
          <w:rFonts w:ascii="Arial" w:hAnsi="Arial" w:cs="Arial"/>
        </w:rPr>
        <w:t>,</w:t>
      </w:r>
    </w:p>
    <w:p w14:paraId="2CF84526" w14:textId="77777777" w:rsidR="003C69B7" w:rsidRPr="00DC512A" w:rsidRDefault="003C69B7" w:rsidP="00F62B16">
      <w:pPr>
        <w:numPr>
          <w:ilvl w:val="0"/>
          <w:numId w:val="6"/>
        </w:numPr>
        <w:autoSpaceDE w:val="0"/>
        <w:autoSpaceDN w:val="0"/>
        <w:adjustRightInd w:val="0"/>
        <w:spacing w:after="34" w:line="360" w:lineRule="auto"/>
        <w:ind w:right="1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weksla </w:t>
      </w:r>
      <w:r>
        <w:rPr>
          <w:rFonts w:ascii="Arial" w:hAnsi="Arial" w:cs="Arial"/>
        </w:rPr>
        <w:t>i</w:t>
      </w:r>
      <w:r w:rsidRPr="00DC512A">
        <w:rPr>
          <w:rFonts w:ascii="Arial" w:hAnsi="Arial" w:cs="Arial"/>
        </w:rPr>
        <w:t>n blanco</w:t>
      </w:r>
      <w:r>
        <w:rPr>
          <w:rFonts w:ascii="Arial" w:hAnsi="Arial" w:cs="Arial"/>
        </w:rPr>
        <w:t xml:space="preserve"> (weksla własnego)</w:t>
      </w:r>
      <w:r w:rsidRPr="00DC512A">
        <w:rPr>
          <w:rFonts w:ascii="Arial" w:hAnsi="Arial" w:cs="Arial"/>
        </w:rPr>
        <w:t xml:space="preserve"> wraz z deklaracją wekslową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Z</w:t>
      </w:r>
      <w:r w:rsidRPr="00DC512A">
        <w:rPr>
          <w:rFonts w:ascii="Arial" w:hAnsi="Arial" w:cs="Arial"/>
          <w:b/>
        </w:rPr>
        <w:t>ałącznik nr 1</w:t>
      </w:r>
      <w:r>
        <w:rPr>
          <w:rFonts w:ascii="Arial" w:hAnsi="Arial" w:cs="Arial"/>
          <w:b/>
        </w:rPr>
        <w:t>a i Załącznik nr 1b</w:t>
      </w:r>
      <w:r w:rsidRPr="00DC512A">
        <w:rPr>
          <w:rFonts w:ascii="Arial" w:hAnsi="Arial" w:cs="Arial"/>
        </w:rPr>
        <w:t xml:space="preserve"> do niniejszego Regulaminu</w:t>
      </w:r>
      <w:r>
        <w:rPr>
          <w:rFonts w:ascii="Arial" w:hAnsi="Arial" w:cs="Arial"/>
        </w:rPr>
        <w:t>)</w:t>
      </w:r>
      <w:r w:rsidRPr="00DC5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DC512A">
        <w:rPr>
          <w:rFonts w:ascii="Arial" w:hAnsi="Arial" w:cs="Arial"/>
        </w:rPr>
        <w:t>oświadczeniem o dobrowolnym poddaniu się egzekucji.</w:t>
      </w:r>
    </w:p>
    <w:p w14:paraId="4B819AD8" w14:textId="41FD8A9A" w:rsidR="003C69B7" w:rsidRPr="00DC512A" w:rsidRDefault="003C69B7" w:rsidP="00F62B16">
      <w:pPr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Projektodawca </w:t>
      </w:r>
      <w:r>
        <w:rPr>
          <w:rFonts w:ascii="Arial" w:hAnsi="Arial" w:cs="Arial"/>
        </w:rPr>
        <w:t xml:space="preserve">dopuszcza </w:t>
      </w:r>
      <w:r w:rsidRPr="00DC512A">
        <w:rPr>
          <w:rFonts w:ascii="Arial" w:hAnsi="Arial" w:cs="Arial"/>
        </w:rPr>
        <w:t>udzieleni</w:t>
      </w:r>
      <w:r>
        <w:rPr>
          <w:rFonts w:ascii="Arial" w:hAnsi="Arial" w:cs="Arial"/>
        </w:rPr>
        <w:t>e</w:t>
      </w:r>
      <w:r w:rsidRPr="00DC512A">
        <w:rPr>
          <w:rFonts w:ascii="Arial" w:hAnsi="Arial" w:cs="Arial"/>
        </w:rPr>
        <w:t xml:space="preserve"> poręczenia przez</w:t>
      </w:r>
      <w:r>
        <w:rPr>
          <w:rFonts w:ascii="Arial" w:hAnsi="Arial" w:cs="Arial"/>
        </w:rPr>
        <w:t xml:space="preserve"> 1 Poręczyciela, pod warunkiem uzyskiwania dwukrotności miesięcznego minimum określonego w </w:t>
      </w:r>
      <w:r w:rsidRPr="003E59D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 pkt 13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c Regulaminu przyznawania środków finansowych na założenie własnej działalności gospodarczej oraz wsparcia pomostowego</w:t>
      </w:r>
      <w:r w:rsidRPr="00DC512A">
        <w:rPr>
          <w:rFonts w:ascii="Arial" w:hAnsi="Arial" w:cs="Arial"/>
        </w:rPr>
        <w:t>.</w:t>
      </w:r>
    </w:p>
    <w:p w14:paraId="461E3AB8" w14:textId="77777777" w:rsidR="003C69B7" w:rsidRPr="00DC512A" w:rsidRDefault="003C69B7" w:rsidP="00F62B16">
      <w:pPr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2E55A9">
        <w:rPr>
          <w:rFonts w:ascii="Arial" w:hAnsi="Arial" w:cs="Arial"/>
        </w:rPr>
        <w:t xml:space="preserve">Wymagane jest przedstawienie oświadczenia </w:t>
      </w:r>
      <w:r>
        <w:rPr>
          <w:rFonts w:ascii="Arial" w:hAnsi="Arial" w:cs="Arial"/>
        </w:rPr>
        <w:t>W</w:t>
      </w:r>
      <w:r w:rsidRPr="002E55A9">
        <w:rPr>
          <w:rFonts w:ascii="Arial" w:hAnsi="Arial" w:cs="Arial"/>
        </w:rPr>
        <w:t xml:space="preserve">spółmałżonka </w:t>
      </w:r>
      <w:r>
        <w:rPr>
          <w:rFonts w:ascii="Arial" w:hAnsi="Arial" w:cs="Arial"/>
        </w:rPr>
        <w:t>P</w:t>
      </w:r>
      <w:r w:rsidRPr="002E55A9">
        <w:rPr>
          <w:rFonts w:ascii="Arial" w:hAnsi="Arial" w:cs="Arial"/>
        </w:rPr>
        <w:t xml:space="preserve">oręczyciela o wyrażeniu zgody na poręczenie </w:t>
      </w:r>
      <w:r>
        <w:rPr>
          <w:rFonts w:ascii="Arial" w:hAnsi="Arial" w:cs="Arial"/>
        </w:rPr>
        <w:t>(</w:t>
      </w:r>
      <w:r w:rsidRPr="005B541E">
        <w:rPr>
          <w:rFonts w:ascii="Arial" w:hAnsi="Arial" w:cs="Arial"/>
          <w:b/>
          <w:bCs/>
        </w:rPr>
        <w:t>Załącznik nr 6</w:t>
      </w:r>
      <w:r>
        <w:rPr>
          <w:rFonts w:ascii="Arial" w:hAnsi="Arial" w:cs="Arial"/>
        </w:rPr>
        <w:t xml:space="preserve"> do niniejszego Regulaminu) </w:t>
      </w:r>
      <w:r w:rsidRPr="002E55A9">
        <w:rPr>
          <w:rFonts w:ascii="Arial" w:hAnsi="Arial" w:cs="Arial"/>
        </w:rPr>
        <w:t xml:space="preserve">lub oświadczenia </w:t>
      </w:r>
      <w:r>
        <w:rPr>
          <w:rFonts w:ascii="Arial" w:hAnsi="Arial" w:cs="Arial"/>
        </w:rPr>
        <w:lastRenderedPageBreak/>
        <w:t>P</w:t>
      </w:r>
      <w:r w:rsidRPr="002E55A9">
        <w:rPr>
          <w:rFonts w:ascii="Arial" w:hAnsi="Arial" w:cs="Arial"/>
        </w:rPr>
        <w:t>oręczyciela o zniesieniu lub nieistnieniu wspólności majątkowej małżeńskiej</w:t>
      </w:r>
      <w:r>
        <w:rPr>
          <w:rFonts w:ascii="Arial" w:hAnsi="Arial" w:cs="Arial"/>
        </w:rPr>
        <w:t xml:space="preserve"> (</w:t>
      </w:r>
      <w:r w:rsidRPr="005B541E">
        <w:rPr>
          <w:rFonts w:ascii="Arial" w:hAnsi="Arial" w:cs="Arial"/>
          <w:b/>
          <w:bCs/>
        </w:rPr>
        <w:t>Załącznik nr 11</w:t>
      </w:r>
      <w:r>
        <w:rPr>
          <w:rFonts w:ascii="Arial" w:hAnsi="Arial" w:cs="Arial"/>
        </w:rPr>
        <w:t xml:space="preserve"> do niniejszego Regulaminu)</w:t>
      </w:r>
      <w:r w:rsidRPr="002E55A9">
        <w:rPr>
          <w:rFonts w:ascii="Arial" w:hAnsi="Arial" w:cs="Arial"/>
        </w:rPr>
        <w:t>.</w:t>
      </w:r>
    </w:p>
    <w:p w14:paraId="10BF6E0D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1AEDADF6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C512A">
        <w:rPr>
          <w:rFonts w:ascii="Arial" w:hAnsi="Arial" w:cs="Arial"/>
          <w:b/>
          <w:bCs/>
        </w:rPr>
        <w:t>§ 4</w:t>
      </w:r>
    </w:p>
    <w:p w14:paraId="2B37638D" w14:textId="77777777" w:rsidR="003C69B7" w:rsidRDefault="003C69B7" w:rsidP="00F62B16">
      <w:pPr>
        <w:numPr>
          <w:ilvl w:val="0"/>
          <w:numId w:val="7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>Poręczycielem może być osoba</w:t>
      </w:r>
      <w:r>
        <w:rPr>
          <w:rFonts w:ascii="Arial" w:hAnsi="Arial" w:cs="Arial"/>
        </w:rPr>
        <w:t>, która spełnia łącznie następujące warunki</w:t>
      </w:r>
      <w:r w:rsidRPr="00DC512A">
        <w:rPr>
          <w:rFonts w:ascii="Arial" w:hAnsi="Arial" w:cs="Arial"/>
        </w:rPr>
        <w:t xml:space="preserve">: </w:t>
      </w:r>
    </w:p>
    <w:p w14:paraId="06F2E002" w14:textId="2DFB3FA4" w:rsidR="003C69B7" w:rsidRPr="003037C3" w:rsidRDefault="003C69B7" w:rsidP="00F62B16">
      <w:pPr>
        <w:numPr>
          <w:ilvl w:val="0"/>
          <w:numId w:val="11"/>
        </w:numPr>
        <w:autoSpaceDE w:val="0"/>
        <w:autoSpaceDN w:val="0"/>
        <w:adjustRightInd w:val="0"/>
        <w:spacing w:after="34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</w:t>
      </w:r>
      <w:r w:rsidRPr="003037C3">
        <w:rPr>
          <w:rFonts w:ascii="Arial" w:hAnsi="Arial" w:cs="Arial"/>
        </w:rPr>
        <w:t xml:space="preserve">osobą fizyczną w wieku do </w:t>
      </w:r>
      <w:r w:rsidR="00B270DF">
        <w:rPr>
          <w:rFonts w:ascii="Arial" w:hAnsi="Arial" w:cs="Arial"/>
        </w:rPr>
        <w:t>70</w:t>
      </w:r>
      <w:r w:rsidR="00B270DF" w:rsidRPr="003037C3">
        <w:rPr>
          <w:rFonts w:ascii="Arial" w:hAnsi="Arial" w:cs="Arial"/>
        </w:rPr>
        <w:t xml:space="preserve"> </w:t>
      </w:r>
      <w:r w:rsidRPr="003037C3">
        <w:rPr>
          <w:rFonts w:ascii="Arial" w:hAnsi="Arial" w:cs="Arial"/>
        </w:rPr>
        <w:t>lat,</w:t>
      </w:r>
    </w:p>
    <w:p w14:paraId="2E8860A7" w14:textId="77777777" w:rsidR="003C69B7" w:rsidRPr="00735571" w:rsidRDefault="003C69B7" w:rsidP="00F62B16">
      <w:pPr>
        <w:pStyle w:val="Akapitzlist"/>
        <w:numPr>
          <w:ilvl w:val="0"/>
          <w:numId w:val="12"/>
        </w:numPr>
        <w:spacing w:before="120" w:after="120" w:line="360" w:lineRule="auto"/>
        <w:ind w:left="644"/>
        <w:jc w:val="both"/>
        <w:rPr>
          <w:rFonts w:ascii="Arial" w:hAnsi="Arial" w:cs="Arial"/>
          <w:iCs/>
        </w:rPr>
      </w:pPr>
      <w:r w:rsidRPr="00735571">
        <w:rPr>
          <w:rFonts w:ascii="Arial" w:hAnsi="Arial" w:cs="Arial"/>
          <w:iCs/>
        </w:rPr>
        <w:t>nie ciążą na poręczycielu zobowiązania z tytułu zajęć sądowych i administracyjnych i nie toczy się w stosunku do niego postępowanie sądowe, egzekucyjne lub windykacyjne dotyczące niespłaconych zobowiązań</w:t>
      </w:r>
      <w:r>
        <w:rPr>
          <w:rFonts w:ascii="Arial" w:hAnsi="Arial" w:cs="Arial"/>
          <w:iCs/>
        </w:rPr>
        <w:t>,</w:t>
      </w:r>
      <w:r w:rsidRPr="00735571">
        <w:rPr>
          <w:rFonts w:ascii="Arial" w:hAnsi="Arial" w:cs="Arial"/>
          <w:iCs/>
        </w:rPr>
        <w:t xml:space="preserve"> </w:t>
      </w:r>
    </w:p>
    <w:p w14:paraId="40F0BBC9" w14:textId="77777777" w:rsidR="003C69B7" w:rsidRPr="00735571" w:rsidRDefault="003C69B7" w:rsidP="003C69B7">
      <w:pPr>
        <w:spacing w:before="120" w:after="120" w:line="360" w:lineRule="auto"/>
        <w:ind w:left="284"/>
        <w:jc w:val="both"/>
        <w:rPr>
          <w:rFonts w:ascii="Arial" w:hAnsi="Arial" w:cs="Arial"/>
          <w:iCs/>
        </w:rPr>
      </w:pPr>
      <w:r w:rsidRPr="00735571">
        <w:rPr>
          <w:rFonts w:ascii="Arial" w:hAnsi="Arial" w:cs="Arial"/>
          <w:iCs/>
        </w:rPr>
        <w:t>c) uzyskująca miesięcznie minimum 2 800,00 zł brutto z tytułu:</w:t>
      </w:r>
    </w:p>
    <w:p w14:paraId="6E60F50B" w14:textId="77777777" w:rsidR="003C69B7" w:rsidRPr="00735571" w:rsidRDefault="003C69B7" w:rsidP="00F62B16">
      <w:pPr>
        <w:pStyle w:val="Akapitzlist"/>
        <w:numPr>
          <w:ilvl w:val="0"/>
          <w:numId w:val="13"/>
        </w:numPr>
        <w:spacing w:before="120" w:after="120" w:line="360" w:lineRule="auto"/>
        <w:ind w:left="1004"/>
        <w:jc w:val="both"/>
        <w:rPr>
          <w:rFonts w:ascii="Arial" w:hAnsi="Arial" w:cs="Arial"/>
          <w:iCs/>
        </w:rPr>
      </w:pPr>
      <w:r w:rsidRPr="00735571">
        <w:rPr>
          <w:rFonts w:ascii="Arial" w:hAnsi="Arial" w:cs="Arial"/>
          <w:iCs/>
        </w:rPr>
        <w:t xml:space="preserve">pozostawania w stosunku pracy z pracodawcą nie będącym w stanie likwidacji lub upadłości, zatrudnienia na czas nieokreślony lub określony minimum 3 lat licząc od dnia złożenia Biznesplanu, nie będących w okresie wypowiedzenia, lub </w:t>
      </w:r>
    </w:p>
    <w:p w14:paraId="18A59DD6" w14:textId="3528F904" w:rsidR="003C69B7" w:rsidRDefault="003C69B7" w:rsidP="00F62B16">
      <w:pPr>
        <w:pStyle w:val="Akapitzlist"/>
        <w:numPr>
          <w:ilvl w:val="0"/>
          <w:numId w:val="13"/>
        </w:numPr>
        <w:spacing w:before="120" w:after="120" w:line="360" w:lineRule="auto"/>
        <w:ind w:left="1004"/>
        <w:jc w:val="both"/>
        <w:rPr>
          <w:rFonts w:ascii="Arial" w:hAnsi="Arial" w:cs="Arial"/>
          <w:iCs/>
        </w:rPr>
      </w:pPr>
      <w:r w:rsidRPr="00735571">
        <w:rPr>
          <w:rFonts w:ascii="Arial" w:hAnsi="Arial" w:cs="Arial"/>
          <w:iCs/>
        </w:rPr>
        <w:t xml:space="preserve">prowadzenia działalności gospodarczej przez okres minimum 6 miesięcy, która nie jest w stanie likwidacji lub upadłości, lub </w:t>
      </w:r>
    </w:p>
    <w:p w14:paraId="24A4D184" w14:textId="769A6D3E" w:rsidR="003C69B7" w:rsidRPr="00B8628A" w:rsidRDefault="001D0444" w:rsidP="00B8628A">
      <w:pPr>
        <w:spacing w:before="120"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d) uzyskująca miesięcznie minimum 2 325,00 zł netto z tytułu </w:t>
      </w:r>
      <w:r w:rsidR="003C69B7" w:rsidRPr="00B8628A">
        <w:rPr>
          <w:rFonts w:ascii="Arial" w:hAnsi="Arial" w:cs="Arial"/>
          <w:iCs/>
        </w:rPr>
        <w:t>posiadania przyznanego prawa do emerytury lub renty na okres nie krótszy niż 2 lata począwszy od dnia złożenia Biznesplanu.</w:t>
      </w:r>
    </w:p>
    <w:p w14:paraId="62068653" w14:textId="77777777" w:rsidR="003C69B7" w:rsidRPr="00DC512A" w:rsidRDefault="003C69B7" w:rsidP="00F62B16">
      <w:pPr>
        <w:numPr>
          <w:ilvl w:val="0"/>
          <w:numId w:val="7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W przypadku pozostawania przez poręczycieli w związku małżeńskim w ustroju wspólności majątkowej małżeńskiej poręczenie wymaga zgody </w:t>
      </w:r>
      <w:r>
        <w:rPr>
          <w:rFonts w:ascii="Arial" w:hAnsi="Arial" w:cs="Arial"/>
        </w:rPr>
        <w:t>W</w:t>
      </w:r>
      <w:r w:rsidRPr="00DC512A">
        <w:rPr>
          <w:rFonts w:ascii="Arial" w:hAnsi="Arial" w:cs="Arial"/>
        </w:rPr>
        <w:t xml:space="preserve">spółmałżonka </w:t>
      </w:r>
      <w:r>
        <w:rPr>
          <w:rFonts w:ascii="Arial" w:hAnsi="Arial" w:cs="Arial"/>
        </w:rPr>
        <w:t>P</w:t>
      </w:r>
      <w:r w:rsidRPr="00DC512A">
        <w:rPr>
          <w:rFonts w:ascii="Arial" w:hAnsi="Arial" w:cs="Arial"/>
        </w:rPr>
        <w:t>oręczyciela.</w:t>
      </w:r>
    </w:p>
    <w:p w14:paraId="2F5C0208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bookmarkStart w:id="1" w:name="_Hlk71800501"/>
      <w:r w:rsidRPr="00DC512A">
        <w:rPr>
          <w:rFonts w:ascii="Arial" w:hAnsi="Arial" w:cs="Arial"/>
          <w:b/>
          <w:bCs/>
        </w:rPr>
        <w:t>§ 5</w:t>
      </w:r>
    </w:p>
    <w:bookmarkEnd w:id="1"/>
    <w:p w14:paraId="77C6CB9D" w14:textId="74733966" w:rsidR="003C69B7" w:rsidRPr="00DC512A" w:rsidRDefault="003C69B7" w:rsidP="00F62B16">
      <w:pPr>
        <w:numPr>
          <w:ilvl w:val="0"/>
          <w:numId w:val="8"/>
        </w:numPr>
        <w:autoSpaceDE w:val="0"/>
        <w:autoSpaceDN w:val="0"/>
        <w:adjustRightInd w:val="0"/>
        <w:spacing w:after="34" w:line="360" w:lineRule="auto"/>
        <w:ind w:left="142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W celu potwierdzenia należytego zabezpieczenia umowy </w:t>
      </w:r>
      <w:r>
        <w:rPr>
          <w:rFonts w:ascii="Arial" w:hAnsi="Arial" w:cs="Arial"/>
        </w:rPr>
        <w:t>o udzielenie</w:t>
      </w:r>
      <w:r w:rsidRPr="00DC5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wsparcia finansowego na założenie własnej działalności gospodarczej</w:t>
      </w:r>
      <w:r w:rsidRPr="00DC5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umowy o udzielenie finansowego </w:t>
      </w:r>
      <w:r w:rsidRPr="00DC512A">
        <w:rPr>
          <w:rFonts w:ascii="Arial" w:hAnsi="Arial" w:cs="Arial"/>
        </w:rPr>
        <w:t xml:space="preserve">wsparcia pomostowego, </w:t>
      </w:r>
      <w:r>
        <w:rPr>
          <w:rFonts w:ascii="Arial" w:hAnsi="Arial" w:cs="Arial"/>
        </w:rPr>
        <w:t xml:space="preserve">Uczestnik Projektu </w:t>
      </w:r>
      <w:r w:rsidRPr="00DC512A">
        <w:rPr>
          <w:rFonts w:ascii="Arial" w:hAnsi="Arial" w:cs="Arial"/>
        </w:rPr>
        <w:t xml:space="preserve">przedkłada: </w:t>
      </w:r>
    </w:p>
    <w:p w14:paraId="207E36A8" w14:textId="1C24F72F" w:rsidR="003C69B7" w:rsidRPr="00DC512A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>kwestionariusz osobowy</w:t>
      </w:r>
      <w:r w:rsidR="001831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Uczestnika Projektu </w:t>
      </w:r>
      <w:r w:rsidRPr="00DC512A"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Z</w:t>
      </w:r>
      <w:r w:rsidRPr="00DC512A">
        <w:rPr>
          <w:rFonts w:ascii="Arial" w:hAnsi="Arial" w:cs="Arial"/>
          <w:b/>
        </w:rPr>
        <w:t>ałącznik nr 2</w:t>
      </w:r>
      <w:r w:rsidRPr="00DC512A">
        <w:rPr>
          <w:rFonts w:ascii="Arial" w:hAnsi="Arial" w:cs="Arial"/>
        </w:rPr>
        <w:t xml:space="preserve"> do niniejszego Regulaminu,</w:t>
      </w:r>
    </w:p>
    <w:p w14:paraId="25037ECF" w14:textId="77777777" w:rsidR="003C69B7" w:rsidRPr="00CF74A4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kwestionariusz osobowy Poręczyciela - </w:t>
      </w:r>
      <w:r>
        <w:rPr>
          <w:rFonts w:ascii="Arial" w:hAnsi="Arial" w:cs="Arial"/>
          <w:b/>
        </w:rPr>
        <w:t>Z</w:t>
      </w:r>
      <w:r w:rsidRPr="00DC512A">
        <w:rPr>
          <w:rFonts w:ascii="Arial" w:hAnsi="Arial" w:cs="Arial"/>
          <w:b/>
        </w:rPr>
        <w:t>ałącznik nr 3</w:t>
      </w:r>
      <w:r w:rsidRPr="00DC512A">
        <w:rPr>
          <w:rFonts w:ascii="Arial" w:hAnsi="Arial" w:cs="Arial"/>
        </w:rPr>
        <w:t xml:space="preserve"> do niniejszego </w:t>
      </w:r>
      <w:r w:rsidRPr="00CF74A4">
        <w:rPr>
          <w:rFonts w:ascii="Arial" w:hAnsi="Arial" w:cs="Arial"/>
        </w:rPr>
        <w:t>Regulaminu,</w:t>
      </w:r>
    </w:p>
    <w:p w14:paraId="12249262" w14:textId="77777777" w:rsidR="003C69B7" w:rsidRPr="00CF74A4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</w:rPr>
      </w:pPr>
      <w:r w:rsidRPr="00CF74A4">
        <w:rPr>
          <w:rFonts w:ascii="Arial" w:hAnsi="Arial" w:cs="Arial"/>
        </w:rPr>
        <w:t>oświadczeni</w:t>
      </w:r>
      <w:r>
        <w:rPr>
          <w:rFonts w:ascii="Arial" w:hAnsi="Arial" w:cs="Arial"/>
        </w:rPr>
        <w:t>e</w:t>
      </w:r>
      <w:r w:rsidRPr="00CF74A4">
        <w:rPr>
          <w:rFonts w:ascii="Arial" w:hAnsi="Arial" w:cs="Arial"/>
        </w:rPr>
        <w:t xml:space="preserve"> o zgod</w:t>
      </w:r>
      <w:r>
        <w:rPr>
          <w:rFonts w:ascii="Arial" w:hAnsi="Arial" w:cs="Arial"/>
        </w:rPr>
        <w:t>zie</w:t>
      </w:r>
      <w:r w:rsidRPr="00CF7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Współmałżonka</w:t>
      </w:r>
      <w:r w:rsidRPr="00CF7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Uczestnika Projektu </w:t>
      </w:r>
      <w:r w:rsidRPr="00CF74A4">
        <w:rPr>
          <w:rFonts w:ascii="Arial" w:hAnsi="Arial" w:cs="Arial"/>
        </w:rPr>
        <w:t xml:space="preserve">na zaciągnięcie zobowiązań - </w:t>
      </w:r>
      <w:r>
        <w:rPr>
          <w:rFonts w:ascii="Arial" w:hAnsi="Arial" w:cs="Arial"/>
          <w:b/>
        </w:rPr>
        <w:t>Z</w:t>
      </w:r>
      <w:r w:rsidRPr="00CF74A4">
        <w:rPr>
          <w:rFonts w:ascii="Arial" w:hAnsi="Arial" w:cs="Arial"/>
          <w:b/>
        </w:rPr>
        <w:t>ałącznik nr 4</w:t>
      </w:r>
      <w:r w:rsidRPr="00CF74A4">
        <w:rPr>
          <w:rFonts w:ascii="Arial" w:hAnsi="Arial" w:cs="Arial"/>
        </w:rPr>
        <w:t xml:space="preserve"> do niniejszego Regulaminu</w:t>
      </w:r>
      <w:r>
        <w:rPr>
          <w:rFonts w:ascii="Arial" w:hAnsi="Arial" w:cs="Arial"/>
        </w:rPr>
        <w:t>,</w:t>
      </w:r>
    </w:p>
    <w:p w14:paraId="20108282" w14:textId="77777777" w:rsidR="003C69B7" w:rsidRPr="00DC512A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</w:rPr>
      </w:pPr>
      <w:r w:rsidRPr="00CF74A4">
        <w:rPr>
          <w:rFonts w:ascii="Arial" w:hAnsi="Arial" w:cs="Arial"/>
        </w:rPr>
        <w:lastRenderedPageBreak/>
        <w:t>zaświadczenie</w:t>
      </w:r>
      <w:r w:rsidRPr="00DC512A">
        <w:rPr>
          <w:rFonts w:ascii="Arial" w:hAnsi="Arial" w:cs="Arial"/>
        </w:rPr>
        <w:t xml:space="preserve"> Poręczyciela o zatrudnieniu (dotyczy osób zatrudnionych na podstawie umowy o pracę) - </w:t>
      </w:r>
      <w:r>
        <w:rPr>
          <w:rFonts w:ascii="Arial" w:hAnsi="Arial" w:cs="Arial"/>
          <w:b/>
        </w:rPr>
        <w:t>Z</w:t>
      </w:r>
      <w:r w:rsidRPr="00DC512A">
        <w:rPr>
          <w:rFonts w:ascii="Arial" w:hAnsi="Arial" w:cs="Arial"/>
          <w:b/>
        </w:rPr>
        <w:t>ałącznik nr 5</w:t>
      </w:r>
      <w:r w:rsidRPr="00DC512A">
        <w:rPr>
          <w:rFonts w:ascii="Arial" w:hAnsi="Arial" w:cs="Arial"/>
        </w:rPr>
        <w:t xml:space="preserve"> do niniejszego Regulaminu, </w:t>
      </w:r>
    </w:p>
    <w:p w14:paraId="346B84F4" w14:textId="6DCE8A60" w:rsidR="003C69B7" w:rsidRPr="00270F11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right="1"/>
        <w:jc w:val="both"/>
        <w:rPr>
          <w:rFonts w:ascii="Arial" w:hAnsi="Arial" w:cs="Arial"/>
          <w:lang w:val="x-none"/>
        </w:rPr>
      </w:pPr>
      <w:r w:rsidRPr="00270F11">
        <w:rPr>
          <w:rFonts w:ascii="Arial" w:hAnsi="Arial" w:cs="Arial"/>
        </w:rPr>
        <w:t>kopie dokumentów finansowo</w:t>
      </w:r>
      <w:r w:rsidR="003D693D">
        <w:rPr>
          <w:rFonts w:ascii="Arial" w:hAnsi="Arial" w:cs="Arial"/>
        </w:rPr>
        <w:t>-</w:t>
      </w:r>
      <w:r w:rsidRPr="00270F11">
        <w:rPr>
          <w:rFonts w:ascii="Arial" w:hAnsi="Arial" w:cs="Arial"/>
        </w:rPr>
        <w:t xml:space="preserve">księgowych za ostatnie pełne 6 miesięcy poprzedzających dzień złożenia oświadczenia, potwierdzające uzyskanie </w:t>
      </w:r>
      <w:r>
        <w:rPr>
          <w:rFonts w:ascii="Arial" w:hAnsi="Arial" w:cs="Arial"/>
        </w:rPr>
        <w:t>miesięcznego</w:t>
      </w:r>
      <w:r w:rsidRPr="00270F11">
        <w:rPr>
          <w:rFonts w:ascii="Arial" w:hAnsi="Arial" w:cs="Arial"/>
        </w:rPr>
        <w:t xml:space="preserve"> minimum 2 800,00 zł brutto oraz oświadczenie o niezaleganiu ze składkami i należnościami podatkowymi  – </w:t>
      </w:r>
      <w:r>
        <w:rPr>
          <w:rFonts w:ascii="Arial" w:hAnsi="Arial" w:cs="Arial"/>
          <w:b/>
          <w:bCs/>
        </w:rPr>
        <w:t>Z</w:t>
      </w:r>
      <w:r w:rsidRPr="00270F11">
        <w:rPr>
          <w:rFonts w:ascii="Arial" w:hAnsi="Arial" w:cs="Arial"/>
          <w:b/>
          <w:bCs/>
        </w:rPr>
        <w:t xml:space="preserve">ałącznik </w:t>
      </w:r>
      <w:r>
        <w:rPr>
          <w:rFonts w:ascii="Arial" w:hAnsi="Arial" w:cs="Arial"/>
          <w:b/>
          <w:bCs/>
        </w:rPr>
        <w:t xml:space="preserve">nr </w:t>
      </w:r>
      <w:r w:rsidRPr="00270F11">
        <w:rPr>
          <w:rFonts w:ascii="Arial" w:hAnsi="Arial" w:cs="Arial"/>
          <w:b/>
          <w:bCs/>
        </w:rPr>
        <w:t>12a</w:t>
      </w:r>
      <w:r w:rsidRPr="00270F11">
        <w:rPr>
          <w:rFonts w:ascii="Arial" w:hAnsi="Arial" w:cs="Arial"/>
        </w:rPr>
        <w:t xml:space="preserve"> do niniejszego Regulaminu</w:t>
      </w:r>
      <w:r>
        <w:rPr>
          <w:rFonts w:ascii="Arial" w:hAnsi="Arial" w:cs="Arial"/>
        </w:rPr>
        <w:t xml:space="preserve"> i oświadczenie, że prowadzona </w:t>
      </w:r>
      <w:r w:rsidRPr="002D40E8">
        <w:rPr>
          <w:rFonts w:ascii="Arial" w:hAnsi="Arial" w:cs="Arial"/>
        </w:rPr>
        <w:t>działalność gospodarcza nie znajduje się w stanie likwidacji lub upadłości</w:t>
      </w:r>
      <w:r w:rsidRPr="00270F11" w:rsidDel="002D4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0405E8">
        <w:rPr>
          <w:rFonts w:ascii="Arial" w:hAnsi="Arial" w:cs="Arial"/>
          <w:b/>
        </w:rPr>
        <w:t>Z</w:t>
      </w:r>
      <w:r w:rsidRPr="0003672A">
        <w:rPr>
          <w:rFonts w:ascii="Arial" w:hAnsi="Arial" w:cs="Arial"/>
          <w:b/>
        </w:rPr>
        <w:t xml:space="preserve">ałącznik </w:t>
      </w:r>
      <w:r>
        <w:rPr>
          <w:rFonts w:ascii="Arial" w:hAnsi="Arial" w:cs="Arial"/>
          <w:b/>
        </w:rPr>
        <w:t xml:space="preserve">nr </w:t>
      </w:r>
      <w:r w:rsidRPr="0003672A">
        <w:rPr>
          <w:rFonts w:ascii="Arial" w:hAnsi="Arial" w:cs="Arial"/>
          <w:b/>
        </w:rPr>
        <w:t>12b</w:t>
      </w:r>
      <w:r>
        <w:rPr>
          <w:rFonts w:ascii="Arial" w:hAnsi="Arial" w:cs="Arial"/>
        </w:rPr>
        <w:t xml:space="preserve"> do niniejszego Regulaminu </w:t>
      </w:r>
      <w:r w:rsidRPr="00270F11">
        <w:rPr>
          <w:rFonts w:ascii="Arial" w:hAnsi="Arial" w:cs="Arial"/>
        </w:rPr>
        <w:t>(</w:t>
      </w:r>
      <w:r>
        <w:rPr>
          <w:rFonts w:ascii="Arial" w:hAnsi="Arial" w:cs="Arial"/>
        </w:rPr>
        <w:t>dokumenty i załączniki dotyczą</w:t>
      </w:r>
      <w:r w:rsidRPr="00270F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Poręczycieli</w:t>
      </w:r>
      <w:r w:rsidRPr="00270F11">
        <w:rPr>
          <w:rFonts w:ascii="Arial" w:hAnsi="Arial" w:cs="Arial"/>
        </w:rPr>
        <w:t xml:space="preserve"> prowadzących działalność gospodarczą)</w:t>
      </w:r>
      <w:r>
        <w:rPr>
          <w:rFonts w:ascii="Arial" w:hAnsi="Arial" w:cs="Arial"/>
        </w:rPr>
        <w:t>,</w:t>
      </w:r>
      <w:r w:rsidRPr="00270F11">
        <w:rPr>
          <w:rFonts w:ascii="Arial" w:hAnsi="Arial" w:cs="Arial"/>
        </w:rPr>
        <w:t xml:space="preserve"> </w:t>
      </w:r>
    </w:p>
    <w:p w14:paraId="1BD8424F" w14:textId="77777777" w:rsidR="003C69B7" w:rsidRPr="00F868BB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kopia dokumentu </w:t>
      </w:r>
      <w:r w:rsidRPr="00F868BB">
        <w:rPr>
          <w:rFonts w:ascii="Arial" w:hAnsi="Arial" w:cs="Arial"/>
        </w:rPr>
        <w:t>potwierdzającego ostatnio pobrane świadczenie emerytalne lub rentowe oraz kopia dokumentu potwierdzającego przyznanie prawa do emerytury lub renty na okres nie krótszy niż 2 lata począwszy od dnia złożenia Biznesplanu (dokumenty dotyczą Poręczyciela),</w:t>
      </w:r>
    </w:p>
    <w:p w14:paraId="527496FB" w14:textId="77777777" w:rsidR="003C69B7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</w:t>
      </w:r>
      <w:r w:rsidRPr="00DC512A">
        <w:rPr>
          <w:rFonts w:ascii="Arial" w:hAnsi="Arial" w:cs="Arial"/>
        </w:rPr>
        <w:t>zgod</w:t>
      </w:r>
      <w:r>
        <w:rPr>
          <w:rFonts w:ascii="Arial" w:hAnsi="Arial" w:cs="Arial"/>
        </w:rPr>
        <w:t>zie</w:t>
      </w:r>
      <w:r w:rsidRPr="00DC5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Współ</w:t>
      </w:r>
      <w:r w:rsidRPr="00DC512A">
        <w:rPr>
          <w:rFonts w:ascii="Arial" w:hAnsi="Arial" w:cs="Arial"/>
        </w:rPr>
        <w:t>małżonka Poręczyciela</w:t>
      </w:r>
      <w:r>
        <w:rPr>
          <w:rFonts w:ascii="Arial" w:hAnsi="Arial" w:cs="Arial"/>
        </w:rPr>
        <w:t xml:space="preserve"> na udzielenie poręczenia</w:t>
      </w:r>
      <w:r w:rsidRPr="00DC512A"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Z</w:t>
      </w:r>
      <w:r w:rsidRPr="00DC512A">
        <w:rPr>
          <w:rFonts w:ascii="Arial" w:hAnsi="Arial" w:cs="Arial"/>
          <w:b/>
        </w:rPr>
        <w:t>ałącznik nr 6</w:t>
      </w:r>
      <w:r w:rsidRPr="00DC512A">
        <w:rPr>
          <w:rFonts w:ascii="Arial" w:hAnsi="Arial" w:cs="Arial"/>
        </w:rPr>
        <w:t xml:space="preserve"> do niniejszego Regulaminu</w:t>
      </w:r>
      <w:r>
        <w:rPr>
          <w:rFonts w:ascii="Arial" w:hAnsi="Arial" w:cs="Arial"/>
        </w:rPr>
        <w:t>,</w:t>
      </w:r>
    </w:p>
    <w:p w14:paraId="5DD1038F" w14:textId="0B893C66" w:rsidR="003C69B7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dobrowolnym poddaniu się egzekucji – </w:t>
      </w:r>
      <w:r w:rsidRPr="00155D99">
        <w:rPr>
          <w:rFonts w:ascii="Arial" w:hAnsi="Arial" w:cs="Arial"/>
          <w:b/>
          <w:bCs/>
        </w:rPr>
        <w:t>Załącznik nr 8</w:t>
      </w:r>
      <w:r>
        <w:rPr>
          <w:rFonts w:ascii="Arial" w:hAnsi="Arial" w:cs="Arial"/>
          <w:b/>
          <w:bCs/>
        </w:rPr>
        <w:t xml:space="preserve"> </w:t>
      </w:r>
      <w:r w:rsidRPr="00DC512A">
        <w:rPr>
          <w:rFonts w:ascii="Arial" w:hAnsi="Arial" w:cs="Arial"/>
        </w:rPr>
        <w:t>do niniejszego Regulaminu</w:t>
      </w:r>
      <w:r>
        <w:rPr>
          <w:rFonts w:ascii="Arial" w:hAnsi="Arial" w:cs="Arial"/>
        </w:rPr>
        <w:t>,</w:t>
      </w:r>
    </w:p>
    <w:p w14:paraId="2ADED891" w14:textId="17E0F563" w:rsidR="00350ED7" w:rsidRDefault="00350ED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Poręczyciela o dobrowolnym poddaniu się egzekucji – </w:t>
      </w:r>
      <w:r>
        <w:rPr>
          <w:rFonts w:ascii="Arial" w:hAnsi="Arial" w:cs="Arial"/>
          <w:b/>
          <w:bCs/>
        </w:rPr>
        <w:t>Załącznik nr 8a</w:t>
      </w:r>
      <w:r>
        <w:rPr>
          <w:rFonts w:ascii="Arial" w:hAnsi="Arial" w:cs="Arial"/>
        </w:rPr>
        <w:t xml:space="preserve"> do niniejszego Regulaminu,</w:t>
      </w:r>
    </w:p>
    <w:p w14:paraId="36825FC3" w14:textId="279F7DBC" w:rsidR="003C69B7" w:rsidRPr="0003672A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  <w:b/>
          <w:bCs/>
        </w:rPr>
      </w:pPr>
      <w:r w:rsidRPr="00A22A77">
        <w:rPr>
          <w:rFonts w:ascii="Arial" w:hAnsi="Arial" w:cs="Arial"/>
        </w:rPr>
        <w:t xml:space="preserve">oświadczenie Poręczyciela, że nie ciążą na nim zobowiązania z tytułu zajęć sądowych i administracyjnych oraz że nie toczą się w stosunku do niego postępowania sądowe, egzekucyjne lub windykacyjne dotyczące niespłaconych zobowiązań – </w:t>
      </w:r>
      <w:r w:rsidRPr="00A22A77">
        <w:rPr>
          <w:rFonts w:ascii="Arial" w:hAnsi="Arial" w:cs="Arial"/>
          <w:b/>
          <w:bCs/>
        </w:rPr>
        <w:t xml:space="preserve">Załącznik nr 9 </w:t>
      </w:r>
      <w:r w:rsidRPr="0003672A">
        <w:rPr>
          <w:rFonts w:ascii="Arial" w:hAnsi="Arial" w:cs="Arial"/>
          <w:bCs/>
        </w:rPr>
        <w:t>do niniejszego Regulaminu</w:t>
      </w:r>
      <w:r w:rsidRPr="00A22A77">
        <w:rPr>
          <w:rFonts w:ascii="Arial" w:hAnsi="Arial" w:cs="Arial"/>
          <w:bCs/>
        </w:rPr>
        <w:t>,</w:t>
      </w:r>
    </w:p>
    <w:p w14:paraId="42A09B60" w14:textId="77777777" w:rsidR="003C69B7" w:rsidRPr="004C7333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C7333">
        <w:rPr>
          <w:rFonts w:ascii="Arial" w:hAnsi="Arial" w:cs="Arial"/>
        </w:rPr>
        <w:t xml:space="preserve">oświadczenie Poręczyciela o </w:t>
      </w:r>
      <w:r>
        <w:rPr>
          <w:rFonts w:ascii="Arial" w:hAnsi="Arial" w:cs="Arial"/>
        </w:rPr>
        <w:t xml:space="preserve">jego </w:t>
      </w:r>
      <w:r w:rsidRPr="004C7333">
        <w:rPr>
          <w:rFonts w:ascii="Arial" w:hAnsi="Arial" w:cs="Arial"/>
        </w:rPr>
        <w:t xml:space="preserve">sytuacji finansowej – </w:t>
      </w:r>
      <w:r>
        <w:rPr>
          <w:rFonts w:ascii="Arial" w:hAnsi="Arial" w:cs="Arial"/>
          <w:b/>
          <w:bCs/>
        </w:rPr>
        <w:t>Z</w:t>
      </w:r>
      <w:r w:rsidRPr="004C7333">
        <w:rPr>
          <w:rFonts w:ascii="Arial" w:hAnsi="Arial" w:cs="Arial"/>
          <w:b/>
          <w:bCs/>
        </w:rPr>
        <w:t>ałącznik nr 10</w:t>
      </w:r>
      <w:r w:rsidRPr="004C7333">
        <w:rPr>
          <w:rFonts w:ascii="Arial" w:hAnsi="Arial" w:cs="Arial"/>
          <w:bCs/>
        </w:rPr>
        <w:t xml:space="preserve"> do niniejszego Regulaminu,</w:t>
      </w:r>
    </w:p>
    <w:p w14:paraId="0424F82F" w14:textId="5C8B4A8C" w:rsidR="003C69B7" w:rsidRPr="00F868BB" w:rsidRDefault="003C69B7" w:rsidP="00F62B16">
      <w:pPr>
        <w:numPr>
          <w:ilvl w:val="0"/>
          <w:numId w:val="9"/>
        </w:numPr>
        <w:autoSpaceDE w:val="0"/>
        <w:autoSpaceDN w:val="0"/>
        <w:adjustRightInd w:val="0"/>
        <w:spacing w:after="34" w:line="360" w:lineRule="auto"/>
        <w:ind w:left="714" w:right="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55D9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świadczenie Poręczyciela o zniesieniu lub nieistnieniu wspólności majątkowej małżeńskiej – </w:t>
      </w:r>
      <w:r w:rsidRPr="00155D99">
        <w:rPr>
          <w:rFonts w:ascii="Arial" w:hAnsi="Arial" w:cs="Arial"/>
          <w:b/>
          <w:bCs/>
        </w:rPr>
        <w:t>Załącznik nr 1</w:t>
      </w: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Cs/>
        </w:rPr>
        <w:t>do niniejszego Regulaminu</w:t>
      </w:r>
    </w:p>
    <w:p w14:paraId="1951E769" w14:textId="77777777" w:rsidR="003C69B7" w:rsidRPr="00DC512A" w:rsidRDefault="003C69B7" w:rsidP="00F62B16">
      <w:pPr>
        <w:numPr>
          <w:ilvl w:val="0"/>
          <w:numId w:val="8"/>
        </w:numPr>
        <w:autoSpaceDE w:val="0"/>
        <w:autoSpaceDN w:val="0"/>
        <w:adjustRightInd w:val="0"/>
        <w:spacing w:after="34" w:line="360" w:lineRule="auto"/>
        <w:ind w:left="284" w:right="1" w:hanging="426"/>
        <w:jc w:val="both"/>
        <w:rPr>
          <w:rFonts w:ascii="Arial" w:hAnsi="Arial" w:cs="Arial"/>
        </w:rPr>
      </w:pPr>
      <w:r w:rsidRPr="0003672A">
        <w:rPr>
          <w:rFonts w:ascii="Arial" w:hAnsi="Arial" w:cs="Arial"/>
        </w:rPr>
        <w:t xml:space="preserve">Kopie dokumentów powinny być potwierdzone za zgodność z oryginałem przez Poręczyciela. Prawidłowo potwierdzona za zgodność kopia zawiera czytelny podpis Poręczyciela z klauzulą „potwierdzam za zgodność z oryginałem” na każdej stronie lub </w:t>
      </w:r>
      <w:r w:rsidRPr="0003672A">
        <w:rPr>
          <w:rFonts w:ascii="Arial" w:hAnsi="Arial" w:cs="Arial"/>
        </w:rPr>
        <w:lastRenderedPageBreak/>
        <w:t>„potwierdzam za zgodność z oryginałem od strony ... do strony ...” na pierwszej stronie dokumentu wielostronicowego</w:t>
      </w:r>
      <w:r>
        <w:t>.</w:t>
      </w:r>
    </w:p>
    <w:p w14:paraId="762773CB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2922BFA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C512A">
        <w:rPr>
          <w:rFonts w:ascii="Arial" w:hAnsi="Arial" w:cs="Arial"/>
          <w:b/>
          <w:bCs/>
        </w:rPr>
        <w:t>§ 6</w:t>
      </w:r>
    </w:p>
    <w:p w14:paraId="1CAE1221" w14:textId="77777777" w:rsidR="003C69B7" w:rsidRPr="00DC512A" w:rsidRDefault="003C69B7" w:rsidP="00F62B16">
      <w:pPr>
        <w:numPr>
          <w:ilvl w:val="0"/>
          <w:numId w:val="3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Projektodawca zastrzega sobie prawo do weryfikacji dokumentów, o których mowa w § 5, pod kątem ich autentyczności oraz wiarygodności danych w nich zawartych. </w:t>
      </w:r>
    </w:p>
    <w:p w14:paraId="5CFA3C93" w14:textId="77777777" w:rsidR="003C69B7" w:rsidRPr="00DC512A" w:rsidRDefault="003C69B7" w:rsidP="00F62B16">
      <w:pPr>
        <w:numPr>
          <w:ilvl w:val="0"/>
          <w:numId w:val="3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>Projektodawca może w uzasadnionych przypadkach odmówić przyjęcia poręczenia lub udzielenia dotacji</w:t>
      </w:r>
      <w:r>
        <w:rPr>
          <w:rFonts w:ascii="Arial" w:hAnsi="Arial" w:cs="Arial"/>
        </w:rPr>
        <w:t xml:space="preserve"> na założenie własnej działalności gospodarczej lub finansowego wsparcia pomostowego</w:t>
      </w:r>
      <w:r w:rsidRPr="00DC512A">
        <w:rPr>
          <w:rFonts w:ascii="Arial" w:hAnsi="Arial" w:cs="Arial"/>
        </w:rPr>
        <w:t>, w szczególności w sytuacji posiadania uzasadnionych wątpliwości dotyczących autentyczności lub wiarygodności określonych w § 5 dokumentów</w:t>
      </w:r>
      <w:r>
        <w:rPr>
          <w:rFonts w:ascii="Arial" w:hAnsi="Arial" w:cs="Arial"/>
        </w:rPr>
        <w:t xml:space="preserve"> lub</w:t>
      </w:r>
      <w:r w:rsidRPr="00DC5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sytuacji posiadania uzasadnionych wątpliwości co do </w:t>
      </w:r>
      <w:r w:rsidRPr="00DC512A">
        <w:rPr>
          <w:rFonts w:ascii="Arial" w:hAnsi="Arial" w:cs="Arial"/>
        </w:rPr>
        <w:t>sytuacji finansowej poręczycieli.</w:t>
      </w:r>
    </w:p>
    <w:p w14:paraId="06F2C346" w14:textId="77777777" w:rsidR="003C69B7" w:rsidRPr="00DC512A" w:rsidRDefault="003C69B7" w:rsidP="00F62B16">
      <w:pPr>
        <w:numPr>
          <w:ilvl w:val="0"/>
          <w:numId w:val="3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Ostateczna decyzja dotycząca przyjęcia lub odmowy przyjęcia zabezpieczeń należy do Beneficjenta i nie przysługuje od niej odwołanie. </w:t>
      </w:r>
    </w:p>
    <w:p w14:paraId="2A3A0F2D" w14:textId="77777777" w:rsidR="003C69B7" w:rsidRPr="00DC512A" w:rsidRDefault="003C69B7" w:rsidP="00F62B16">
      <w:pPr>
        <w:numPr>
          <w:ilvl w:val="0"/>
          <w:numId w:val="3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Dla zabezpieczenia w formie poręczenia według prawa cywilnego, umowa poręczenia musi zostać podpisana przez </w:t>
      </w:r>
      <w:r>
        <w:rPr>
          <w:rFonts w:ascii="Arial" w:hAnsi="Arial" w:cs="Arial"/>
        </w:rPr>
        <w:t>P</w:t>
      </w:r>
      <w:r w:rsidRPr="00DC512A">
        <w:rPr>
          <w:rFonts w:ascii="Arial" w:hAnsi="Arial" w:cs="Arial"/>
        </w:rPr>
        <w:t>oręczyciela osobiście przy przedstawicielu Beneficjenta lub podpis zostanie notarialnie poświadczony</w:t>
      </w:r>
      <w:r>
        <w:rPr>
          <w:rFonts w:ascii="Arial" w:hAnsi="Arial" w:cs="Arial"/>
        </w:rPr>
        <w:t>. Wzór umowy poręczenia</w:t>
      </w:r>
      <w:r w:rsidRPr="00DC512A">
        <w:rPr>
          <w:rFonts w:ascii="Arial" w:hAnsi="Arial" w:cs="Arial"/>
        </w:rPr>
        <w:t xml:space="preserve"> stanowi </w:t>
      </w:r>
      <w:r>
        <w:rPr>
          <w:rFonts w:ascii="Arial" w:hAnsi="Arial" w:cs="Arial"/>
          <w:b/>
        </w:rPr>
        <w:t>Z</w:t>
      </w:r>
      <w:r w:rsidRPr="00DC512A">
        <w:rPr>
          <w:rFonts w:ascii="Arial" w:hAnsi="Arial" w:cs="Arial"/>
          <w:b/>
        </w:rPr>
        <w:t>ałącznik nr 7</w:t>
      </w:r>
      <w:r w:rsidRPr="00DC512A">
        <w:rPr>
          <w:rFonts w:ascii="Arial" w:hAnsi="Arial" w:cs="Arial"/>
        </w:rPr>
        <w:t xml:space="preserve"> do niniejszego Regulaminu. </w:t>
      </w:r>
    </w:p>
    <w:p w14:paraId="1064F469" w14:textId="77777777" w:rsidR="003C69B7" w:rsidRPr="00DC512A" w:rsidRDefault="003C69B7" w:rsidP="003C69B7">
      <w:pPr>
        <w:autoSpaceDE w:val="0"/>
        <w:autoSpaceDN w:val="0"/>
        <w:adjustRightInd w:val="0"/>
        <w:spacing w:after="34" w:line="360" w:lineRule="auto"/>
        <w:ind w:left="360" w:right="1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 </w:t>
      </w:r>
    </w:p>
    <w:p w14:paraId="0C01296E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C512A">
        <w:rPr>
          <w:rFonts w:ascii="Arial" w:hAnsi="Arial" w:cs="Arial"/>
          <w:b/>
          <w:bCs/>
        </w:rPr>
        <w:t>§ 7</w:t>
      </w:r>
    </w:p>
    <w:p w14:paraId="239F06CD" w14:textId="77777777" w:rsidR="003C69B7" w:rsidRDefault="003C69B7" w:rsidP="00F62B16">
      <w:pPr>
        <w:numPr>
          <w:ilvl w:val="0"/>
          <w:numId w:val="10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Uczestnik Projektu </w:t>
      </w:r>
      <w:r w:rsidRPr="00DC512A">
        <w:rPr>
          <w:rFonts w:ascii="Arial" w:hAnsi="Arial" w:cs="Arial"/>
        </w:rPr>
        <w:t xml:space="preserve">jest zobowiązany do przestrzegania zasad niniejszego Regulaminu. </w:t>
      </w:r>
    </w:p>
    <w:p w14:paraId="26D4B5E6" w14:textId="77777777" w:rsidR="003C69B7" w:rsidRPr="00DC512A" w:rsidRDefault="003C69B7" w:rsidP="00F62B16">
      <w:pPr>
        <w:numPr>
          <w:ilvl w:val="0"/>
          <w:numId w:val="10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Projektu /Poręczyciel/ Współmałżonek Uczestnika Projektu/ Współmałżonek Poręczyciela są zobowiązani</w:t>
      </w:r>
      <w:r w:rsidRPr="00DC512A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zapoznania się z treścią</w:t>
      </w:r>
      <w:r w:rsidRPr="00DC512A">
        <w:rPr>
          <w:rFonts w:ascii="Arial" w:hAnsi="Arial" w:cs="Arial"/>
        </w:rPr>
        <w:t xml:space="preserve"> niniejszego Regulaminu.</w:t>
      </w:r>
    </w:p>
    <w:p w14:paraId="495300B6" w14:textId="77777777" w:rsidR="003C69B7" w:rsidRPr="00DC512A" w:rsidRDefault="003C69B7" w:rsidP="00F62B16">
      <w:pPr>
        <w:numPr>
          <w:ilvl w:val="0"/>
          <w:numId w:val="10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>Regulamin wchodzi w życie z dniem</w:t>
      </w:r>
      <w:r>
        <w:rPr>
          <w:rFonts w:ascii="Arial" w:hAnsi="Arial" w:cs="Arial"/>
        </w:rPr>
        <w:t xml:space="preserve"> opublikowania go na stronie internetowej projektu: </w:t>
      </w:r>
      <w:hyperlink r:id="rId8" w:history="1">
        <w:r w:rsidRPr="00CE5F2D">
          <w:rPr>
            <w:rStyle w:val="Hipercze"/>
            <w:rFonts w:ascii="Arial" w:hAnsi="Arial" w:cs="Arial"/>
          </w:rPr>
          <w:t>www.sirr.pl/mlodziwbiznesie</w:t>
        </w:r>
      </w:hyperlink>
      <w:r>
        <w:rPr>
          <w:rFonts w:ascii="Arial" w:hAnsi="Arial" w:cs="Arial"/>
        </w:rPr>
        <w:t xml:space="preserve">. </w:t>
      </w:r>
      <w:r w:rsidRPr="00DC512A" w:rsidDel="00B46D40">
        <w:rPr>
          <w:rFonts w:ascii="Arial" w:hAnsi="Arial" w:cs="Arial"/>
        </w:rPr>
        <w:t xml:space="preserve"> </w:t>
      </w:r>
    </w:p>
    <w:p w14:paraId="104F1CE3" w14:textId="77777777" w:rsidR="003C69B7" w:rsidRPr="00DC512A" w:rsidRDefault="003C69B7" w:rsidP="00F62B16">
      <w:pPr>
        <w:numPr>
          <w:ilvl w:val="0"/>
          <w:numId w:val="10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 xml:space="preserve">Projektodawca zastrzega sobie prawo do zmiany Regulaminu. Informacja o każdorazowej zmianie zostanie zamieszczona na stronie internetowej </w:t>
      </w:r>
      <w:r>
        <w:rPr>
          <w:rFonts w:ascii="Arial" w:hAnsi="Arial" w:cs="Arial"/>
        </w:rPr>
        <w:t xml:space="preserve">projektu: </w:t>
      </w:r>
      <w:hyperlink r:id="rId9" w:history="1">
        <w:r w:rsidRPr="00CB55A0">
          <w:rPr>
            <w:rStyle w:val="Hipercze"/>
            <w:rFonts w:ascii="Arial" w:hAnsi="Arial" w:cs="Arial"/>
          </w:rPr>
          <w:t>www.sirr.pl/mlodziwbiznesie</w:t>
        </w:r>
      </w:hyperlink>
      <w:r>
        <w:rPr>
          <w:rFonts w:ascii="Arial" w:hAnsi="Arial" w:cs="Arial"/>
        </w:rPr>
        <w:t xml:space="preserve"> </w:t>
      </w:r>
      <w:r w:rsidRPr="00DC512A">
        <w:rPr>
          <w:rFonts w:ascii="Arial" w:hAnsi="Arial" w:cs="Arial"/>
        </w:rPr>
        <w:t xml:space="preserve">. </w:t>
      </w:r>
    </w:p>
    <w:p w14:paraId="4613F0FA" w14:textId="77777777" w:rsidR="003C69B7" w:rsidRPr="00DC512A" w:rsidRDefault="003C69B7" w:rsidP="00F62B16">
      <w:pPr>
        <w:numPr>
          <w:ilvl w:val="0"/>
          <w:numId w:val="10"/>
        </w:numPr>
        <w:autoSpaceDE w:val="0"/>
        <w:autoSpaceDN w:val="0"/>
        <w:adjustRightInd w:val="0"/>
        <w:spacing w:after="34" w:line="360" w:lineRule="auto"/>
        <w:ind w:left="284" w:right="1" w:hanging="284"/>
        <w:jc w:val="both"/>
        <w:rPr>
          <w:rFonts w:ascii="Arial" w:hAnsi="Arial" w:cs="Arial"/>
        </w:rPr>
      </w:pPr>
      <w:r w:rsidRPr="00DC512A">
        <w:rPr>
          <w:rFonts w:ascii="Arial" w:hAnsi="Arial" w:cs="Arial"/>
        </w:rPr>
        <w:t>Regulamin jest dostępny na stronie internetowej</w:t>
      </w:r>
      <w:r>
        <w:rPr>
          <w:rFonts w:ascii="Arial" w:hAnsi="Arial" w:cs="Arial"/>
        </w:rPr>
        <w:t xml:space="preserve"> projektu.</w:t>
      </w:r>
      <w:r w:rsidRPr="00DC512A">
        <w:rPr>
          <w:rFonts w:ascii="Arial" w:hAnsi="Arial" w:cs="Arial"/>
        </w:rPr>
        <w:t xml:space="preserve"> </w:t>
      </w:r>
    </w:p>
    <w:p w14:paraId="06108FB9" w14:textId="77777777" w:rsidR="003C69B7" w:rsidRPr="00DC512A" w:rsidRDefault="003C69B7" w:rsidP="003C69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4666B12" w14:textId="77777777" w:rsidR="003C69B7" w:rsidRPr="00793570" w:rsidRDefault="003C69B7" w:rsidP="003C69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3672A">
        <w:rPr>
          <w:rFonts w:ascii="Arial" w:hAnsi="Arial" w:cs="Arial"/>
          <w:b/>
        </w:rPr>
        <w:t xml:space="preserve">Załączniki: </w:t>
      </w:r>
    </w:p>
    <w:p w14:paraId="28267A97" w14:textId="77777777" w:rsidR="003C69B7" w:rsidRPr="00793570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 w:rsidRPr="0003672A">
        <w:rPr>
          <w:rFonts w:ascii="Arial" w:hAnsi="Arial" w:cs="Arial"/>
          <w:b/>
        </w:rPr>
        <w:lastRenderedPageBreak/>
        <w:t>Załącznik nr 1a</w:t>
      </w:r>
      <w:r w:rsidRPr="00793570">
        <w:rPr>
          <w:rFonts w:ascii="Arial" w:hAnsi="Arial" w:cs="Arial"/>
        </w:rPr>
        <w:t xml:space="preserve"> weksel in blanco (weksel własny) wraz z deklaracją wekslową (do umowy o udzielenie wsparcia finansowego na założenie własnej działalności gospodarczej),</w:t>
      </w:r>
    </w:p>
    <w:p w14:paraId="6739BFA8" w14:textId="77777777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 w:rsidRPr="0003672A">
        <w:rPr>
          <w:rFonts w:ascii="Arial" w:hAnsi="Arial" w:cs="Arial"/>
          <w:b/>
        </w:rPr>
        <w:t>Załącznik nr 1b</w:t>
      </w:r>
      <w:r w:rsidRPr="00793570">
        <w:rPr>
          <w:rFonts w:ascii="Arial" w:hAnsi="Arial" w:cs="Arial"/>
        </w:rPr>
        <w:t xml:space="preserve"> </w:t>
      </w:r>
      <w:r w:rsidRPr="0003672A">
        <w:rPr>
          <w:rFonts w:ascii="Arial" w:hAnsi="Arial" w:cs="Arial"/>
        </w:rPr>
        <w:t>weksel in blanco (weksel własny) wraz z deklaracją wekslową (do umowy o przyznanie finansowego wsparcia pomostowego)</w:t>
      </w:r>
      <w:r w:rsidRPr="00793570">
        <w:rPr>
          <w:rFonts w:ascii="Arial" w:hAnsi="Arial" w:cs="Arial"/>
        </w:rPr>
        <w:t>,</w:t>
      </w:r>
    </w:p>
    <w:p w14:paraId="2D7A70D7" w14:textId="77777777" w:rsidR="003C69B7" w:rsidRPr="00793570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 nr 2</w:t>
      </w:r>
      <w:r w:rsidRPr="00793570">
        <w:rPr>
          <w:rFonts w:ascii="Arial" w:hAnsi="Arial" w:cs="Arial"/>
          <w:b/>
        </w:rPr>
        <w:t xml:space="preserve"> </w:t>
      </w:r>
      <w:r w:rsidRPr="00793570">
        <w:rPr>
          <w:rFonts w:ascii="Arial" w:hAnsi="Arial" w:cs="Arial"/>
        </w:rPr>
        <w:t xml:space="preserve">kwestionariusz osobowy </w:t>
      </w:r>
      <w:r>
        <w:rPr>
          <w:rFonts w:ascii="Arial" w:hAnsi="Arial" w:cs="Arial"/>
        </w:rPr>
        <w:t>Uczestnika Projektu,</w:t>
      </w:r>
    </w:p>
    <w:p w14:paraId="4D47B5A8" w14:textId="77777777" w:rsidR="003C69B7" w:rsidRPr="00793570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 w:rsidRPr="0003672A">
        <w:rPr>
          <w:rFonts w:ascii="Arial" w:hAnsi="Arial" w:cs="Arial"/>
          <w:b/>
        </w:rPr>
        <w:t>Załącznik nr 3</w:t>
      </w:r>
      <w:r w:rsidRPr="00793570">
        <w:rPr>
          <w:rFonts w:ascii="Arial" w:hAnsi="Arial" w:cs="Arial"/>
          <w:b/>
        </w:rPr>
        <w:t xml:space="preserve"> </w:t>
      </w:r>
      <w:r w:rsidRPr="00793570">
        <w:rPr>
          <w:rFonts w:ascii="Arial" w:hAnsi="Arial" w:cs="Arial"/>
        </w:rPr>
        <w:t>kwestionariusz osobowy Poręczyciela,</w:t>
      </w:r>
    </w:p>
    <w:p w14:paraId="5310C7CB" w14:textId="77777777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 w:rsidRPr="0003672A">
        <w:rPr>
          <w:rFonts w:ascii="Arial" w:hAnsi="Arial" w:cs="Arial"/>
          <w:b/>
        </w:rPr>
        <w:t>Załącznik nr 4</w:t>
      </w:r>
      <w:r w:rsidRPr="00793570">
        <w:rPr>
          <w:rFonts w:ascii="Arial" w:hAnsi="Arial" w:cs="Arial"/>
          <w:b/>
        </w:rPr>
        <w:t xml:space="preserve"> </w:t>
      </w:r>
      <w:r w:rsidRPr="00793570">
        <w:rPr>
          <w:rFonts w:ascii="Arial" w:hAnsi="Arial" w:cs="Arial"/>
        </w:rPr>
        <w:t>oświadczenie o zgodzie Współmałżonka Uczestnika Projektu na zaciągnięcie zobowiązań</w:t>
      </w:r>
      <w:r>
        <w:rPr>
          <w:rFonts w:ascii="Arial" w:hAnsi="Arial" w:cs="Arial"/>
        </w:rPr>
        <w:t>,</w:t>
      </w:r>
    </w:p>
    <w:p w14:paraId="45CDA7D0" w14:textId="77777777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5 </w:t>
      </w:r>
      <w:r w:rsidRPr="0003672A">
        <w:rPr>
          <w:rFonts w:ascii="Arial" w:hAnsi="Arial" w:cs="Arial"/>
        </w:rPr>
        <w:t>zaświadczenie Poręczyciela o zatrudnieniu (dotyczy osób zatrudnionych na podstawie umowy o pracę)</w:t>
      </w:r>
      <w:r>
        <w:rPr>
          <w:rFonts w:ascii="Arial" w:hAnsi="Arial" w:cs="Arial"/>
        </w:rPr>
        <w:t>,</w:t>
      </w:r>
    </w:p>
    <w:p w14:paraId="7DABB412" w14:textId="77777777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6 </w:t>
      </w:r>
      <w:r>
        <w:rPr>
          <w:rFonts w:ascii="Arial" w:hAnsi="Arial" w:cs="Arial"/>
        </w:rPr>
        <w:t xml:space="preserve">oświadczenie o </w:t>
      </w:r>
      <w:r w:rsidRPr="00DC512A">
        <w:rPr>
          <w:rFonts w:ascii="Arial" w:hAnsi="Arial" w:cs="Arial"/>
        </w:rPr>
        <w:t>zgod</w:t>
      </w:r>
      <w:r>
        <w:rPr>
          <w:rFonts w:ascii="Arial" w:hAnsi="Arial" w:cs="Arial"/>
        </w:rPr>
        <w:t>zie</w:t>
      </w:r>
      <w:r w:rsidRPr="00DC5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Współ</w:t>
      </w:r>
      <w:r w:rsidRPr="00DC512A">
        <w:rPr>
          <w:rFonts w:ascii="Arial" w:hAnsi="Arial" w:cs="Arial"/>
        </w:rPr>
        <w:t>małżonka Poręczyciela</w:t>
      </w:r>
      <w:r>
        <w:rPr>
          <w:rFonts w:ascii="Arial" w:hAnsi="Arial" w:cs="Arial"/>
        </w:rPr>
        <w:t xml:space="preserve"> na udzielenie poręczenia,</w:t>
      </w:r>
    </w:p>
    <w:p w14:paraId="3F280AC1" w14:textId="77777777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7 </w:t>
      </w:r>
      <w:r>
        <w:rPr>
          <w:rFonts w:ascii="Arial" w:hAnsi="Arial" w:cs="Arial"/>
        </w:rPr>
        <w:t>umowa poręczenia,</w:t>
      </w:r>
    </w:p>
    <w:p w14:paraId="7E315D75" w14:textId="4FAFABFC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8 </w:t>
      </w:r>
      <w:r>
        <w:rPr>
          <w:rFonts w:ascii="Arial" w:hAnsi="Arial" w:cs="Arial"/>
        </w:rPr>
        <w:t>oświadczenie o dobrowolnym poddaniu się egzekucji,</w:t>
      </w:r>
    </w:p>
    <w:p w14:paraId="2165D3B1" w14:textId="56ED8D35" w:rsidR="004E5190" w:rsidRDefault="004E5190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8a </w:t>
      </w:r>
      <w:r>
        <w:rPr>
          <w:rFonts w:ascii="Arial" w:hAnsi="Arial" w:cs="Arial"/>
          <w:bCs/>
        </w:rPr>
        <w:t>oświadczenie Poręczyciela o dobrowolnym poddaniu się egzekucji,</w:t>
      </w:r>
    </w:p>
    <w:p w14:paraId="46DB5F6B" w14:textId="77777777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9 </w:t>
      </w:r>
      <w:r w:rsidRPr="00A22A77">
        <w:rPr>
          <w:rFonts w:ascii="Arial" w:hAnsi="Arial" w:cs="Arial"/>
        </w:rPr>
        <w:t>oświadczenie Poręczyciela</w:t>
      </w:r>
      <w:r>
        <w:rPr>
          <w:rFonts w:ascii="Arial" w:hAnsi="Arial" w:cs="Arial"/>
        </w:rPr>
        <w:t xml:space="preserve"> o spełnieniu warunków,</w:t>
      </w:r>
    </w:p>
    <w:p w14:paraId="68E866E8" w14:textId="77777777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10 </w:t>
      </w:r>
      <w:r w:rsidRPr="004C7333">
        <w:rPr>
          <w:rFonts w:ascii="Arial" w:hAnsi="Arial" w:cs="Arial"/>
        </w:rPr>
        <w:t xml:space="preserve">oświadczenie Poręczyciela o </w:t>
      </w:r>
      <w:r>
        <w:rPr>
          <w:rFonts w:ascii="Arial" w:hAnsi="Arial" w:cs="Arial"/>
        </w:rPr>
        <w:t xml:space="preserve">jego </w:t>
      </w:r>
      <w:r w:rsidRPr="004C7333">
        <w:rPr>
          <w:rFonts w:ascii="Arial" w:hAnsi="Arial" w:cs="Arial"/>
        </w:rPr>
        <w:t>sytuacji finansowej</w:t>
      </w:r>
      <w:r>
        <w:rPr>
          <w:rFonts w:ascii="Arial" w:hAnsi="Arial" w:cs="Arial"/>
        </w:rPr>
        <w:t>,</w:t>
      </w:r>
    </w:p>
    <w:p w14:paraId="36C0C6B8" w14:textId="77777777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11 </w:t>
      </w:r>
      <w:r w:rsidRPr="00155D99">
        <w:rPr>
          <w:rFonts w:ascii="Arial" w:hAnsi="Arial" w:cs="Arial"/>
        </w:rPr>
        <w:t>o</w:t>
      </w:r>
      <w:r>
        <w:rPr>
          <w:rFonts w:ascii="Arial" w:hAnsi="Arial" w:cs="Arial"/>
        </w:rPr>
        <w:t>świadczenie Poręczyciela o zniesieniu lub nieistnieniu wspólności majątkowej małżeńskiej,</w:t>
      </w:r>
    </w:p>
    <w:p w14:paraId="1C946506" w14:textId="77777777" w:rsidR="003C69B7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12a </w:t>
      </w:r>
      <w:r w:rsidRPr="00155D9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świadczenie Poręczyciela </w:t>
      </w:r>
      <w:r w:rsidRPr="002E2EC2">
        <w:rPr>
          <w:rFonts w:ascii="Arial" w:hAnsi="Arial" w:cs="Arial"/>
        </w:rPr>
        <w:t>o niezaleganiu ze składkami i należnościami podatkowymi</w:t>
      </w:r>
      <w:r>
        <w:rPr>
          <w:rFonts w:ascii="Arial" w:hAnsi="Arial" w:cs="Arial"/>
        </w:rPr>
        <w:t>,</w:t>
      </w:r>
    </w:p>
    <w:p w14:paraId="03F46B67" w14:textId="77777777" w:rsidR="003C69B7" w:rsidRPr="002E2EC2" w:rsidRDefault="003C69B7" w:rsidP="00F62B1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42" w:hanging="20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12b </w:t>
      </w:r>
      <w:r w:rsidRPr="00155D99">
        <w:rPr>
          <w:rFonts w:ascii="Arial" w:hAnsi="Arial" w:cs="Arial"/>
        </w:rPr>
        <w:t>o</w:t>
      </w:r>
      <w:r>
        <w:rPr>
          <w:rFonts w:ascii="Arial" w:hAnsi="Arial" w:cs="Arial"/>
        </w:rPr>
        <w:t>świadczenie Poręczyciela</w:t>
      </w:r>
      <w:r w:rsidRPr="002E2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dotyczące prowadzonej działalności gospodarczej.</w:t>
      </w:r>
    </w:p>
    <w:p w14:paraId="52C90830" w14:textId="77777777" w:rsidR="003C69B7" w:rsidRPr="0003672A" w:rsidRDefault="003C69B7" w:rsidP="003C69B7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</w:rPr>
      </w:pPr>
    </w:p>
    <w:p w14:paraId="01ED1395" w14:textId="4571DFEE" w:rsidR="000F21DA" w:rsidRPr="003C69B7" w:rsidRDefault="000F21DA" w:rsidP="003C69B7"/>
    <w:sectPr w:rsidR="000F21DA" w:rsidRPr="003C69B7" w:rsidSect="00856C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134" w:bottom="567" w:left="1134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B4A8" w14:textId="77777777" w:rsidR="004701E6" w:rsidRDefault="004701E6" w:rsidP="001256E5">
      <w:r>
        <w:separator/>
      </w:r>
    </w:p>
  </w:endnote>
  <w:endnote w:type="continuationSeparator" w:id="0">
    <w:p w14:paraId="57C42327" w14:textId="77777777" w:rsidR="004701E6" w:rsidRDefault="004701E6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9905" w14:textId="77777777" w:rsidR="00D23749" w:rsidRDefault="00D23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414E" w14:textId="064BCFA8" w:rsidR="00D23749" w:rsidRPr="0038660D" w:rsidRDefault="00D23749">
    <w:pPr>
      <w:pStyle w:val="Stopka"/>
      <w:jc w:val="right"/>
      <w:rPr>
        <w:rFonts w:ascii="Calibri" w:hAnsi="Calibri"/>
        <w:sz w:val="22"/>
        <w:szCs w:val="22"/>
      </w:rPr>
    </w:pPr>
  </w:p>
  <w:p w14:paraId="211FE486" w14:textId="1707A161" w:rsidR="00D23749" w:rsidRPr="00AE7375" w:rsidRDefault="00D23749" w:rsidP="00856C22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8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5F8EB10F" w14:textId="0F8E4495" w:rsidR="00D23749" w:rsidRPr="00AE7375" w:rsidRDefault="00D23749" w:rsidP="00856C22">
    <w:pPr>
      <w:pStyle w:val="Stopka"/>
      <w:rPr>
        <w:noProof/>
        <w:sz w:val="1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1C0571" wp14:editId="761E4AE4">
              <wp:simplePos x="0" y="0"/>
              <wp:positionH relativeFrom="column">
                <wp:posOffset>4023995</wp:posOffset>
              </wp:positionH>
              <wp:positionV relativeFrom="paragraph">
                <wp:posOffset>398145</wp:posOffset>
              </wp:positionV>
              <wp:extent cx="2110740" cy="408305"/>
              <wp:effectExtent l="0" t="0" r="0" b="0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1074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3EA4C4" id="Prostokąt 13" o:spid="_x0000_s1026" style="position:absolute;margin-left:316.85pt;margin-top:31.35pt;width:166.2pt;height:3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" fillcolor="#e1e1e2" stroked="f" strokeweight="0"/>
          </w:pict>
        </mc:Fallback>
      </mc:AlternateContent>
    </w:r>
    <w:r w:rsidRPr="002D1467">
      <w:rPr>
        <w:noProof/>
        <w:sz w:val="18"/>
        <w:lang w:eastAsia="pl-PL" w:bidi="ar-SA"/>
      </w:rPr>
      <w:drawing>
        <wp:anchor distT="0" distB="0" distL="114300" distR="114300" simplePos="0" relativeHeight="251674624" behindDoc="0" locked="0" layoutInCell="1" allowOverlap="1" wp14:anchorId="16E0A9B1" wp14:editId="47B7ED7A">
          <wp:simplePos x="0" y="0"/>
          <wp:positionH relativeFrom="column">
            <wp:posOffset>-469900</wp:posOffset>
          </wp:positionH>
          <wp:positionV relativeFrom="paragraph">
            <wp:posOffset>192405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467">
      <w:rPr>
        <w:noProof/>
        <w:sz w:val="18"/>
        <w:lang w:eastAsia="pl-PL" w:bidi="ar-SA"/>
      </w:rPr>
      <w:drawing>
        <wp:anchor distT="0" distB="0" distL="114300" distR="114300" simplePos="0" relativeHeight="251673600" behindDoc="0" locked="0" layoutInCell="1" allowOverlap="1" wp14:anchorId="38D59E41" wp14:editId="5C33BBC9">
          <wp:simplePos x="0" y="0"/>
          <wp:positionH relativeFrom="column">
            <wp:posOffset>1397000</wp:posOffset>
          </wp:positionH>
          <wp:positionV relativeFrom="paragraph">
            <wp:posOffset>163195</wp:posOffset>
          </wp:positionV>
          <wp:extent cx="2344420" cy="457200"/>
          <wp:effectExtent l="0" t="0" r="508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444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44B207" wp14:editId="3D1B525E">
              <wp:simplePos x="0" y="0"/>
              <wp:positionH relativeFrom="column">
                <wp:posOffset>4027170</wp:posOffset>
              </wp:positionH>
              <wp:positionV relativeFrom="paragraph">
                <wp:posOffset>100330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492085" w14:textId="77777777" w:rsidR="00D23749" w:rsidRPr="00E415EC" w:rsidRDefault="00D23749" w:rsidP="00856C22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471763E" w14:textId="77777777" w:rsidR="00D23749" w:rsidRDefault="00D23749" w:rsidP="00856C22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4B207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317.1pt;margin-top:7.9pt;width:143.95pt;height:2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h5fg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" filled="f" stroked="f">
              <v:textbox>
                <w:txbxContent>
                  <w:p w14:paraId="44492085" w14:textId="77777777" w:rsidR="00D23749" w:rsidRPr="00E415EC" w:rsidRDefault="00D23749" w:rsidP="00856C22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4471763E" w14:textId="77777777" w:rsidR="00D23749" w:rsidRDefault="00D23749" w:rsidP="00856C22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A72D5B" wp14:editId="0E57105C">
              <wp:simplePos x="0" y="0"/>
              <wp:positionH relativeFrom="column">
                <wp:posOffset>4023360</wp:posOffset>
              </wp:positionH>
              <wp:positionV relativeFrom="paragraph">
                <wp:posOffset>102235</wp:posOffset>
              </wp:positionV>
              <wp:extent cx="2120265" cy="382905"/>
              <wp:effectExtent l="0" t="0" r="63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0265" cy="3829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1BAA31" id="Prostokąt 7" o:spid="_x0000_s1026" style="position:absolute;margin-left:316.8pt;margin-top:8.05pt;width:166.95pt;height:3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" fillcolor="#92d050" stroked="f" strokeweight="0"/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75B099" wp14:editId="1CEB6A3B">
              <wp:simplePos x="0" y="0"/>
              <wp:positionH relativeFrom="column">
                <wp:posOffset>4033520</wp:posOffset>
              </wp:positionH>
              <wp:positionV relativeFrom="paragraph">
                <wp:posOffset>368935</wp:posOffset>
              </wp:positionV>
              <wp:extent cx="1945005" cy="5575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500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1A8712C" w14:textId="77777777" w:rsidR="00647A21" w:rsidRPr="00647A21" w:rsidRDefault="00647A21" w:rsidP="00647A2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647A2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360A5085" w14:textId="77777777" w:rsidR="00647A21" w:rsidRPr="00647A21" w:rsidRDefault="00647A21" w:rsidP="00647A2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647A2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</w:p>
                        <w:p w14:paraId="58F098B9" w14:textId="44BFC640" w:rsidR="00D23749" w:rsidRPr="004D48FC" w:rsidRDefault="00647A21" w:rsidP="00647A2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647A2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647A2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: 74 660 62 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5B099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8" type="#_x0000_t202" style="position:absolute;margin-left:317.6pt;margin-top:29.05pt;width:153.15pt;height:4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" filled="f" stroked="f">
              <v:textbox>
                <w:txbxContent>
                  <w:p w14:paraId="01A8712C" w14:textId="77777777" w:rsidR="00647A21" w:rsidRPr="00647A21" w:rsidRDefault="00647A21" w:rsidP="00647A2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647A21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360A5085" w14:textId="77777777" w:rsidR="00647A21" w:rsidRPr="00647A21" w:rsidRDefault="00647A21" w:rsidP="00647A2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647A21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</w:p>
                  <w:p w14:paraId="58F098B9" w14:textId="44BFC640" w:rsidR="00D23749" w:rsidRPr="004D48FC" w:rsidRDefault="00647A21" w:rsidP="00647A2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647A21"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 w:rsidRPr="00647A21">
                      <w:rPr>
                        <w:rFonts w:ascii="Century Gothic" w:hAnsi="Century Gothic"/>
                        <w:sz w:val="15"/>
                        <w:szCs w:val="15"/>
                      </w:rPr>
                      <w:t>: 74 660 62 72</w:t>
                    </w:r>
                    <w:bookmarkStart w:id="11" w:name="_GoBack"/>
                    <w:bookmarkEnd w:id="11"/>
                  </w:p>
                </w:txbxContent>
              </v:textbox>
            </v:shape>
          </w:pict>
        </mc:Fallback>
      </mc:AlternateContent>
    </w:r>
  </w:p>
  <w:p w14:paraId="1EAC17C7" w14:textId="1E0E4FCF" w:rsidR="00D23749" w:rsidRPr="00AE7375" w:rsidRDefault="00D23749" w:rsidP="00856C22">
    <w:pPr>
      <w:pStyle w:val="Stopka"/>
      <w:rPr>
        <w:sz w:val="18"/>
      </w:rPr>
    </w:pPr>
  </w:p>
  <w:p w14:paraId="4B18F0F4" w14:textId="77777777" w:rsidR="00D23749" w:rsidRPr="00AE7375" w:rsidRDefault="00D23749" w:rsidP="00856C22">
    <w:pPr>
      <w:pStyle w:val="Stopka"/>
      <w:rPr>
        <w:sz w:val="18"/>
      </w:rPr>
    </w:pPr>
  </w:p>
  <w:p w14:paraId="1933126C" w14:textId="77777777" w:rsidR="00D23749" w:rsidRPr="001F5D46" w:rsidRDefault="00D23749">
    <w:pPr>
      <w:pStyle w:val="Stopka1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49EA" w14:textId="77777777" w:rsidR="00D23749" w:rsidRDefault="00D2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77C3" w14:textId="77777777" w:rsidR="004701E6" w:rsidRDefault="004701E6" w:rsidP="001256E5">
      <w:r>
        <w:separator/>
      </w:r>
    </w:p>
  </w:footnote>
  <w:footnote w:type="continuationSeparator" w:id="0">
    <w:p w14:paraId="48BF7269" w14:textId="77777777" w:rsidR="004701E6" w:rsidRDefault="004701E6" w:rsidP="0012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E055" w14:textId="77777777" w:rsidR="00D23749" w:rsidRDefault="00D237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21F1" w14:textId="44A65B80" w:rsidR="00D23749" w:rsidRDefault="00D23749" w:rsidP="00603560">
    <w:pPr>
      <w:pStyle w:val="Nagwek"/>
    </w:pPr>
    <w:bookmarkStart w:id="2" w:name="_Hlk72935791"/>
    <w:bookmarkStart w:id="3" w:name="_Hlk72935792"/>
    <w:bookmarkStart w:id="4" w:name="_Hlk73005085"/>
    <w:bookmarkStart w:id="5" w:name="_Hlk73005086"/>
    <w:bookmarkStart w:id="6" w:name="_Hlk73008967"/>
    <w:bookmarkStart w:id="7" w:name="_Hlk73008968"/>
    <w:bookmarkStart w:id="8" w:name="_Hlk73009004"/>
    <w:bookmarkStart w:id="9" w:name="_Hlk73009005"/>
    <w:r w:rsidRPr="00AB5489">
      <w:rPr>
        <w:rFonts w:eastAsia="Times New Roman" w:cs="Times New Roman"/>
        <w:noProof/>
        <w:szCs w:val="24"/>
      </w:rPr>
      <w:drawing>
        <wp:anchor distT="0" distB="0" distL="114300" distR="114300" simplePos="0" relativeHeight="251680768" behindDoc="0" locked="0" layoutInCell="1" allowOverlap="1" wp14:anchorId="22ACC1BE" wp14:editId="746B3562">
          <wp:simplePos x="0" y="0"/>
          <wp:positionH relativeFrom="column">
            <wp:posOffset>2862580</wp:posOffset>
          </wp:positionH>
          <wp:positionV relativeFrom="paragraph">
            <wp:posOffset>-84455</wp:posOffset>
          </wp:positionV>
          <wp:extent cx="1673225" cy="437515"/>
          <wp:effectExtent l="0" t="0" r="3175" b="635"/>
          <wp:wrapNone/>
          <wp:docPr id="28" name="Obraz 28" descr="innowacje-w-energetyce | KAP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je-w-energetyce | KAP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58BAA54D" wp14:editId="1464A719">
          <wp:simplePos x="0" y="0"/>
          <wp:positionH relativeFrom="column">
            <wp:posOffset>1143000</wp:posOffset>
          </wp:positionH>
          <wp:positionV relativeFrom="paragraph">
            <wp:posOffset>-163830</wp:posOffset>
          </wp:positionV>
          <wp:extent cx="1682750" cy="55880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3A70BD99" wp14:editId="0D4E6AD2">
          <wp:simplePos x="0" y="0"/>
          <wp:positionH relativeFrom="column">
            <wp:posOffset>4561840</wp:posOffset>
          </wp:positionH>
          <wp:positionV relativeFrom="paragraph">
            <wp:posOffset>-74295</wp:posOffset>
          </wp:positionV>
          <wp:extent cx="1828800" cy="36639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687A07FB" wp14:editId="25733D33">
          <wp:simplePos x="0" y="0"/>
          <wp:positionH relativeFrom="column">
            <wp:posOffset>-268274</wp:posOffset>
          </wp:positionH>
          <wp:positionV relativeFrom="paragraph">
            <wp:posOffset>-114217</wp:posOffset>
          </wp:positionV>
          <wp:extent cx="1259840" cy="469900"/>
          <wp:effectExtent l="0" t="0" r="0" b="635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  <w:bookmarkEnd w:id="4"/>
    <w:bookmarkEnd w:id="5"/>
    <w:bookmarkEnd w:id="6"/>
    <w:bookmarkEnd w:id="7"/>
    <w:bookmarkEnd w:id="8"/>
    <w:bookmarkEnd w:id="9"/>
  </w:p>
  <w:p w14:paraId="513145A5" w14:textId="3D112666" w:rsidR="00D23749" w:rsidRDefault="00D23749" w:rsidP="00856C22">
    <w:pPr>
      <w:ind w:left="709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3A35AE6" wp14:editId="1CF2DECA">
              <wp:simplePos x="0" y="0"/>
              <wp:positionH relativeFrom="margin">
                <wp:align>center</wp:align>
              </wp:positionH>
              <wp:positionV relativeFrom="paragraph">
                <wp:posOffset>235667</wp:posOffset>
              </wp:positionV>
              <wp:extent cx="6784521" cy="465364"/>
              <wp:effectExtent l="0" t="0" r="0" b="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06D5E82" w14:textId="77777777" w:rsidR="00D23749" w:rsidRPr="00011EE0" w:rsidRDefault="00D23749" w:rsidP="00603560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4ECF6017" w14:textId="77777777" w:rsidR="00D23749" w:rsidRPr="00181441" w:rsidRDefault="00D23749" w:rsidP="00603560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04A63B69" w14:textId="77777777" w:rsidR="00D23749" w:rsidRPr="00181441" w:rsidRDefault="00D23749" w:rsidP="00603560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7841D194" w14:textId="77777777" w:rsidR="00D23749" w:rsidRPr="00181441" w:rsidRDefault="00D23749" w:rsidP="00603560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35AE6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26" type="#_x0000_t202" style="position:absolute;left:0;text-align:left;margin-left:0;margin-top:18.55pt;width:534.2pt;height:36.6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" filled="f" stroked="f">
              <v:textbox>
                <w:txbxContent>
                  <w:p w14:paraId="106D5E82" w14:textId="77777777" w:rsidR="00D23749" w:rsidRPr="00011EE0" w:rsidRDefault="00D23749" w:rsidP="00603560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4ECF6017" w14:textId="77777777" w:rsidR="00D23749" w:rsidRPr="00181441" w:rsidRDefault="00D23749" w:rsidP="00603560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04A63B69" w14:textId="77777777" w:rsidR="00D23749" w:rsidRPr="00181441" w:rsidRDefault="00D23749" w:rsidP="00603560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7841D194" w14:textId="77777777" w:rsidR="00D23749" w:rsidRPr="00181441" w:rsidRDefault="00D23749" w:rsidP="00603560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543A" w14:textId="77777777" w:rsidR="00D23749" w:rsidRDefault="00D23749" w:rsidP="00856C22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8D2790" wp14:editId="783387C4">
              <wp:simplePos x="0" y="0"/>
              <wp:positionH relativeFrom="column">
                <wp:posOffset>-140970</wp:posOffset>
              </wp:positionH>
              <wp:positionV relativeFrom="paragraph">
                <wp:posOffset>500652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E1999D" w14:textId="77777777" w:rsidR="00D23749" w:rsidRPr="00011EE0" w:rsidRDefault="00D23749" w:rsidP="00856C22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15CEDE5A" w14:textId="77777777" w:rsidR="00D23749" w:rsidRPr="00181441" w:rsidRDefault="00D23749" w:rsidP="00856C22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3C34D828" w14:textId="77777777" w:rsidR="00D23749" w:rsidRPr="00181441" w:rsidRDefault="00D23749" w:rsidP="00856C22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D279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11.1pt;margin-top:39.4pt;width:534.2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" filled="f" stroked="f">
              <v:textbox>
                <w:txbxContent>
                  <w:p w14:paraId="1CE1999D" w14:textId="77777777" w:rsidR="00D23749" w:rsidRPr="00011EE0" w:rsidRDefault="00D23749" w:rsidP="00856C22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15CEDE5A" w14:textId="77777777" w:rsidR="00D23749" w:rsidRPr="00181441" w:rsidRDefault="00D23749" w:rsidP="00856C22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3C34D828" w14:textId="77777777" w:rsidR="00D23749" w:rsidRPr="00181441" w:rsidRDefault="00D23749" w:rsidP="00856C22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6BEC5CD7" wp14:editId="65B2A102">
          <wp:simplePos x="0" y="0"/>
          <wp:positionH relativeFrom="column">
            <wp:posOffset>4689566</wp:posOffset>
          </wp:positionH>
          <wp:positionV relativeFrom="paragraph">
            <wp:posOffset>18415</wp:posOffset>
          </wp:positionV>
          <wp:extent cx="182880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0D7C224" wp14:editId="403F8E95">
          <wp:simplePos x="0" y="0"/>
          <wp:positionH relativeFrom="column">
            <wp:posOffset>2338433</wp:posOffset>
          </wp:positionH>
          <wp:positionV relativeFrom="paragraph">
            <wp:posOffset>-68580</wp:posOffset>
          </wp:positionV>
          <wp:extent cx="1683045" cy="5593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3045" cy="55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14DCA1C" wp14:editId="004F882A">
          <wp:simplePos x="0" y="0"/>
          <wp:positionH relativeFrom="column">
            <wp:posOffset>-143510</wp:posOffset>
          </wp:positionH>
          <wp:positionV relativeFrom="paragraph">
            <wp:posOffset>-31115</wp:posOffset>
          </wp:positionV>
          <wp:extent cx="1259840" cy="46990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CF47E" w14:textId="299D268A" w:rsidR="00D23749" w:rsidRDefault="00D237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 w15:restartNumberingAfterBreak="0">
    <w:nsid w:val="028C60B6"/>
    <w:multiLevelType w:val="hybridMultilevel"/>
    <w:tmpl w:val="F5D69F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50D2D80"/>
    <w:multiLevelType w:val="hybridMultilevel"/>
    <w:tmpl w:val="ECDA1C1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6AFA"/>
    <w:multiLevelType w:val="hybridMultilevel"/>
    <w:tmpl w:val="B2D8B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376C"/>
    <w:multiLevelType w:val="hybridMultilevel"/>
    <w:tmpl w:val="B4BAB4C4"/>
    <w:lvl w:ilvl="0" w:tplc="1228D2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3F0DBC"/>
    <w:multiLevelType w:val="hybridMultilevel"/>
    <w:tmpl w:val="363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B2952"/>
    <w:multiLevelType w:val="hybridMultilevel"/>
    <w:tmpl w:val="3AC64FFA"/>
    <w:lvl w:ilvl="0" w:tplc="7AC69F0A">
      <w:start w:val="1"/>
      <w:numFmt w:val="decimal"/>
      <w:lvlText w:val="%1."/>
      <w:lvlJc w:val="left"/>
      <w:pPr>
        <w:ind w:left="7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46903AF0"/>
    <w:multiLevelType w:val="hybridMultilevel"/>
    <w:tmpl w:val="898AD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77E3"/>
    <w:multiLevelType w:val="hybridMultilevel"/>
    <w:tmpl w:val="434298B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6B2276"/>
    <w:multiLevelType w:val="hybridMultilevel"/>
    <w:tmpl w:val="165661E2"/>
    <w:lvl w:ilvl="0" w:tplc="D550F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92632"/>
    <w:multiLevelType w:val="hybridMultilevel"/>
    <w:tmpl w:val="165661E2"/>
    <w:lvl w:ilvl="0" w:tplc="D550F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76F4B"/>
    <w:multiLevelType w:val="hybridMultilevel"/>
    <w:tmpl w:val="9032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551A2"/>
    <w:multiLevelType w:val="hybridMultilevel"/>
    <w:tmpl w:val="E1B09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32508"/>
    <w:multiLevelType w:val="hybridMultilevel"/>
    <w:tmpl w:val="2B48BA9A"/>
    <w:lvl w:ilvl="0" w:tplc="3334E1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19"/>
  </w:num>
  <w:num w:numId="9">
    <w:abstractNumId w:val="21"/>
  </w:num>
  <w:num w:numId="10">
    <w:abstractNumId w:val="17"/>
  </w:num>
  <w:num w:numId="11">
    <w:abstractNumId w:val="11"/>
  </w:num>
  <w:num w:numId="12">
    <w:abstractNumId w:val="8"/>
  </w:num>
  <w:num w:numId="13">
    <w:abstractNumId w:val="14"/>
  </w:num>
  <w:num w:numId="1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AF"/>
    <w:rsid w:val="00000F0E"/>
    <w:rsid w:val="000020AE"/>
    <w:rsid w:val="00002A07"/>
    <w:rsid w:val="00003ED7"/>
    <w:rsid w:val="00004609"/>
    <w:rsid w:val="00005392"/>
    <w:rsid w:val="00005846"/>
    <w:rsid w:val="00006584"/>
    <w:rsid w:val="000124C3"/>
    <w:rsid w:val="00013850"/>
    <w:rsid w:val="00013B4C"/>
    <w:rsid w:val="0001470A"/>
    <w:rsid w:val="0001488D"/>
    <w:rsid w:val="00015CD2"/>
    <w:rsid w:val="00017DB1"/>
    <w:rsid w:val="000206C9"/>
    <w:rsid w:val="000210B7"/>
    <w:rsid w:val="000224B5"/>
    <w:rsid w:val="00022DCA"/>
    <w:rsid w:val="00023302"/>
    <w:rsid w:val="00023D8E"/>
    <w:rsid w:val="0002468B"/>
    <w:rsid w:val="00025302"/>
    <w:rsid w:val="00027B11"/>
    <w:rsid w:val="00027C3A"/>
    <w:rsid w:val="000304B7"/>
    <w:rsid w:val="000314C7"/>
    <w:rsid w:val="0003253E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600C"/>
    <w:rsid w:val="0005008C"/>
    <w:rsid w:val="000503CC"/>
    <w:rsid w:val="00051C40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7BF"/>
    <w:rsid w:val="00063A96"/>
    <w:rsid w:val="00064364"/>
    <w:rsid w:val="0006447A"/>
    <w:rsid w:val="00064F16"/>
    <w:rsid w:val="00065BF5"/>
    <w:rsid w:val="00066351"/>
    <w:rsid w:val="00066AE2"/>
    <w:rsid w:val="0006770C"/>
    <w:rsid w:val="000704A1"/>
    <w:rsid w:val="00070A7D"/>
    <w:rsid w:val="00070DF1"/>
    <w:rsid w:val="000711C9"/>
    <w:rsid w:val="00071C82"/>
    <w:rsid w:val="00071F99"/>
    <w:rsid w:val="00072015"/>
    <w:rsid w:val="000749E1"/>
    <w:rsid w:val="0007525F"/>
    <w:rsid w:val="00075637"/>
    <w:rsid w:val="00076926"/>
    <w:rsid w:val="0007712B"/>
    <w:rsid w:val="00077513"/>
    <w:rsid w:val="00077BC1"/>
    <w:rsid w:val="000806CA"/>
    <w:rsid w:val="000811B3"/>
    <w:rsid w:val="00081CC3"/>
    <w:rsid w:val="00081DC4"/>
    <w:rsid w:val="0008250E"/>
    <w:rsid w:val="00084B0A"/>
    <w:rsid w:val="00085D4B"/>
    <w:rsid w:val="00087F9C"/>
    <w:rsid w:val="00091756"/>
    <w:rsid w:val="00091B32"/>
    <w:rsid w:val="00091BE6"/>
    <w:rsid w:val="000923A4"/>
    <w:rsid w:val="00092CAF"/>
    <w:rsid w:val="000934C1"/>
    <w:rsid w:val="00094381"/>
    <w:rsid w:val="00094A99"/>
    <w:rsid w:val="00094DD1"/>
    <w:rsid w:val="00095074"/>
    <w:rsid w:val="0009655C"/>
    <w:rsid w:val="00096F07"/>
    <w:rsid w:val="00097E5B"/>
    <w:rsid w:val="000A0015"/>
    <w:rsid w:val="000A06DF"/>
    <w:rsid w:val="000A1422"/>
    <w:rsid w:val="000A17F1"/>
    <w:rsid w:val="000A1E53"/>
    <w:rsid w:val="000A20E6"/>
    <w:rsid w:val="000A2708"/>
    <w:rsid w:val="000A2B0B"/>
    <w:rsid w:val="000A4491"/>
    <w:rsid w:val="000A4AF4"/>
    <w:rsid w:val="000A511C"/>
    <w:rsid w:val="000A56B6"/>
    <w:rsid w:val="000A5F15"/>
    <w:rsid w:val="000A7DF2"/>
    <w:rsid w:val="000B19EF"/>
    <w:rsid w:val="000B20D7"/>
    <w:rsid w:val="000B224D"/>
    <w:rsid w:val="000B3514"/>
    <w:rsid w:val="000B3EA7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63F5"/>
    <w:rsid w:val="000C6FEF"/>
    <w:rsid w:val="000C75B6"/>
    <w:rsid w:val="000D190E"/>
    <w:rsid w:val="000D202A"/>
    <w:rsid w:val="000D2658"/>
    <w:rsid w:val="000D374E"/>
    <w:rsid w:val="000D38D1"/>
    <w:rsid w:val="000D43EC"/>
    <w:rsid w:val="000D5BAD"/>
    <w:rsid w:val="000D6055"/>
    <w:rsid w:val="000D6DF3"/>
    <w:rsid w:val="000D7335"/>
    <w:rsid w:val="000D76EE"/>
    <w:rsid w:val="000D7A4D"/>
    <w:rsid w:val="000E034E"/>
    <w:rsid w:val="000E0C55"/>
    <w:rsid w:val="000E10DD"/>
    <w:rsid w:val="000E246C"/>
    <w:rsid w:val="000E289A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0F6E0C"/>
    <w:rsid w:val="000F7E14"/>
    <w:rsid w:val="001027D7"/>
    <w:rsid w:val="00102D74"/>
    <w:rsid w:val="0010501B"/>
    <w:rsid w:val="001054D5"/>
    <w:rsid w:val="00105C7B"/>
    <w:rsid w:val="00106755"/>
    <w:rsid w:val="00106E2A"/>
    <w:rsid w:val="00107ABA"/>
    <w:rsid w:val="00110D67"/>
    <w:rsid w:val="0011146C"/>
    <w:rsid w:val="0011364F"/>
    <w:rsid w:val="00114E78"/>
    <w:rsid w:val="00120315"/>
    <w:rsid w:val="001203BD"/>
    <w:rsid w:val="00120E19"/>
    <w:rsid w:val="00122512"/>
    <w:rsid w:val="00122A4B"/>
    <w:rsid w:val="00122AC0"/>
    <w:rsid w:val="00122DE6"/>
    <w:rsid w:val="00122F13"/>
    <w:rsid w:val="001247C0"/>
    <w:rsid w:val="0012495E"/>
    <w:rsid w:val="001252EF"/>
    <w:rsid w:val="001256E5"/>
    <w:rsid w:val="0012573E"/>
    <w:rsid w:val="00125D51"/>
    <w:rsid w:val="0012708A"/>
    <w:rsid w:val="0012710F"/>
    <w:rsid w:val="00130B76"/>
    <w:rsid w:val="00130E22"/>
    <w:rsid w:val="00131149"/>
    <w:rsid w:val="0013255C"/>
    <w:rsid w:val="001345C2"/>
    <w:rsid w:val="0013470D"/>
    <w:rsid w:val="00135220"/>
    <w:rsid w:val="0013592F"/>
    <w:rsid w:val="00135C8D"/>
    <w:rsid w:val="00135FEA"/>
    <w:rsid w:val="001361FF"/>
    <w:rsid w:val="0013687D"/>
    <w:rsid w:val="001371A3"/>
    <w:rsid w:val="001407C5"/>
    <w:rsid w:val="001412AE"/>
    <w:rsid w:val="00141321"/>
    <w:rsid w:val="001426D0"/>
    <w:rsid w:val="0014425F"/>
    <w:rsid w:val="001463C4"/>
    <w:rsid w:val="00151FAC"/>
    <w:rsid w:val="001528D5"/>
    <w:rsid w:val="001528D7"/>
    <w:rsid w:val="00153DF4"/>
    <w:rsid w:val="001550E7"/>
    <w:rsid w:val="0015748E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54A8"/>
    <w:rsid w:val="001768BB"/>
    <w:rsid w:val="00177045"/>
    <w:rsid w:val="00177AED"/>
    <w:rsid w:val="00180213"/>
    <w:rsid w:val="0018228C"/>
    <w:rsid w:val="001831E7"/>
    <w:rsid w:val="00183240"/>
    <w:rsid w:val="00183EDC"/>
    <w:rsid w:val="00184A51"/>
    <w:rsid w:val="00184A8E"/>
    <w:rsid w:val="001850EA"/>
    <w:rsid w:val="00185BE4"/>
    <w:rsid w:val="00185D23"/>
    <w:rsid w:val="0018649C"/>
    <w:rsid w:val="0019046C"/>
    <w:rsid w:val="00190CB8"/>
    <w:rsid w:val="0019294E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557B"/>
    <w:rsid w:val="001A571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B7D45"/>
    <w:rsid w:val="001C0752"/>
    <w:rsid w:val="001C0F16"/>
    <w:rsid w:val="001C3D9D"/>
    <w:rsid w:val="001C4A37"/>
    <w:rsid w:val="001C5589"/>
    <w:rsid w:val="001C7226"/>
    <w:rsid w:val="001D0444"/>
    <w:rsid w:val="001D05C1"/>
    <w:rsid w:val="001D186D"/>
    <w:rsid w:val="001D24CB"/>
    <w:rsid w:val="001D2F8B"/>
    <w:rsid w:val="001D35A4"/>
    <w:rsid w:val="001D38FF"/>
    <w:rsid w:val="001D40FA"/>
    <w:rsid w:val="001D70C7"/>
    <w:rsid w:val="001E0142"/>
    <w:rsid w:val="001E1384"/>
    <w:rsid w:val="001E22B9"/>
    <w:rsid w:val="001E254F"/>
    <w:rsid w:val="001E3165"/>
    <w:rsid w:val="001E3503"/>
    <w:rsid w:val="001E3A3B"/>
    <w:rsid w:val="001E517E"/>
    <w:rsid w:val="001E5678"/>
    <w:rsid w:val="001E5BC9"/>
    <w:rsid w:val="001E60D4"/>
    <w:rsid w:val="001E6B1C"/>
    <w:rsid w:val="001E7124"/>
    <w:rsid w:val="001E73EE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D5A"/>
    <w:rsid w:val="001F7FB4"/>
    <w:rsid w:val="002000C9"/>
    <w:rsid w:val="00200756"/>
    <w:rsid w:val="0020091F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1460"/>
    <w:rsid w:val="00211D4D"/>
    <w:rsid w:val="00211DFF"/>
    <w:rsid w:val="00211F91"/>
    <w:rsid w:val="00213CE6"/>
    <w:rsid w:val="00214D61"/>
    <w:rsid w:val="0021500A"/>
    <w:rsid w:val="002154EB"/>
    <w:rsid w:val="00215BD0"/>
    <w:rsid w:val="00216032"/>
    <w:rsid w:val="002177D9"/>
    <w:rsid w:val="002179AF"/>
    <w:rsid w:val="00217E6A"/>
    <w:rsid w:val="00220969"/>
    <w:rsid w:val="00220E22"/>
    <w:rsid w:val="00221241"/>
    <w:rsid w:val="0022238D"/>
    <w:rsid w:val="002228F5"/>
    <w:rsid w:val="00223965"/>
    <w:rsid w:val="00223E4E"/>
    <w:rsid w:val="0022547C"/>
    <w:rsid w:val="00227776"/>
    <w:rsid w:val="00227D73"/>
    <w:rsid w:val="002304CD"/>
    <w:rsid w:val="00230A04"/>
    <w:rsid w:val="002327F8"/>
    <w:rsid w:val="00235BDA"/>
    <w:rsid w:val="00235E77"/>
    <w:rsid w:val="002360B7"/>
    <w:rsid w:val="0023621A"/>
    <w:rsid w:val="00236C7E"/>
    <w:rsid w:val="00236D53"/>
    <w:rsid w:val="00237D3A"/>
    <w:rsid w:val="00237FB7"/>
    <w:rsid w:val="002403C8"/>
    <w:rsid w:val="002415D8"/>
    <w:rsid w:val="0024227B"/>
    <w:rsid w:val="00242C8C"/>
    <w:rsid w:val="00242FE9"/>
    <w:rsid w:val="00243D76"/>
    <w:rsid w:val="00243D8E"/>
    <w:rsid w:val="00245DB0"/>
    <w:rsid w:val="002473A5"/>
    <w:rsid w:val="002474C6"/>
    <w:rsid w:val="00247659"/>
    <w:rsid w:val="00247A5A"/>
    <w:rsid w:val="00250266"/>
    <w:rsid w:val="00250748"/>
    <w:rsid w:val="00252BF6"/>
    <w:rsid w:val="00253D1D"/>
    <w:rsid w:val="002541AE"/>
    <w:rsid w:val="00254F72"/>
    <w:rsid w:val="002554F2"/>
    <w:rsid w:val="00256183"/>
    <w:rsid w:val="00256364"/>
    <w:rsid w:val="00257656"/>
    <w:rsid w:val="00257896"/>
    <w:rsid w:val="0026007B"/>
    <w:rsid w:val="00260D56"/>
    <w:rsid w:val="00261170"/>
    <w:rsid w:val="00261731"/>
    <w:rsid w:val="00261A7A"/>
    <w:rsid w:val="00262FED"/>
    <w:rsid w:val="00264E90"/>
    <w:rsid w:val="00265ACA"/>
    <w:rsid w:val="00266851"/>
    <w:rsid w:val="00266E8B"/>
    <w:rsid w:val="00267646"/>
    <w:rsid w:val="0026788E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A9"/>
    <w:rsid w:val="002856E7"/>
    <w:rsid w:val="00285843"/>
    <w:rsid w:val="00285B2E"/>
    <w:rsid w:val="00285DFE"/>
    <w:rsid w:val="00285FA3"/>
    <w:rsid w:val="00287857"/>
    <w:rsid w:val="00287E66"/>
    <w:rsid w:val="002906BA"/>
    <w:rsid w:val="002913C2"/>
    <w:rsid w:val="00293696"/>
    <w:rsid w:val="00293DE5"/>
    <w:rsid w:val="002955C2"/>
    <w:rsid w:val="00295AB8"/>
    <w:rsid w:val="002966F1"/>
    <w:rsid w:val="002A167D"/>
    <w:rsid w:val="002A2106"/>
    <w:rsid w:val="002A221E"/>
    <w:rsid w:val="002A3AAF"/>
    <w:rsid w:val="002A3B0F"/>
    <w:rsid w:val="002A480E"/>
    <w:rsid w:val="002A49D2"/>
    <w:rsid w:val="002A6F8B"/>
    <w:rsid w:val="002A7340"/>
    <w:rsid w:val="002A7D8C"/>
    <w:rsid w:val="002B29E2"/>
    <w:rsid w:val="002B2FC3"/>
    <w:rsid w:val="002B503F"/>
    <w:rsid w:val="002B5B09"/>
    <w:rsid w:val="002C016F"/>
    <w:rsid w:val="002C073E"/>
    <w:rsid w:val="002C08DC"/>
    <w:rsid w:val="002C3987"/>
    <w:rsid w:val="002C3BA4"/>
    <w:rsid w:val="002C44A3"/>
    <w:rsid w:val="002C455B"/>
    <w:rsid w:val="002C4D06"/>
    <w:rsid w:val="002C50C4"/>
    <w:rsid w:val="002C5A4D"/>
    <w:rsid w:val="002C6BE6"/>
    <w:rsid w:val="002C6C35"/>
    <w:rsid w:val="002C6D4B"/>
    <w:rsid w:val="002C74A0"/>
    <w:rsid w:val="002D055F"/>
    <w:rsid w:val="002D07E2"/>
    <w:rsid w:val="002D0D7E"/>
    <w:rsid w:val="002D0D84"/>
    <w:rsid w:val="002D0F3E"/>
    <w:rsid w:val="002D1090"/>
    <w:rsid w:val="002D1307"/>
    <w:rsid w:val="002D2710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C0B"/>
    <w:rsid w:val="002F1249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6A0"/>
    <w:rsid w:val="00303A96"/>
    <w:rsid w:val="00304EA0"/>
    <w:rsid w:val="003050BA"/>
    <w:rsid w:val="00305830"/>
    <w:rsid w:val="0030595C"/>
    <w:rsid w:val="003074F2"/>
    <w:rsid w:val="0031055D"/>
    <w:rsid w:val="003115E0"/>
    <w:rsid w:val="00311653"/>
    <w:rsid w:val="003136BF"/>
    <w:rsid w:val="00313846"/>
    <w:rsid w:val="00314FF8"/>
    <w:rsid w:val="0031695D"/>
    <w:rsid w:val="00316AC6"/>
    <w:rsid w:val="00316C28"/>
    <w:rsid w:val="00316D92"/>
    <w:rsid w:val="00317091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25BB"/>
    <w:rsid w:val="00333369"/>
    <w:rsid w:val="0033350C"/>
    <w:rsid w:val="003338D3"/>
    <w:rsid w:val="00333CE8"/>
    <w:rsid w:val="00333ED2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07C3"/>
    <w:rsid w:val="00342BB1"/>
    <w:rsid w:val="00344079"/>
    <w:rsid w:val="00344DC9"/>
    <w:rsid w:val="00344F6A"/>
    <w:rsid w:val="0034543C"/>
    <w:rsid w:val="00347A83"/>
    <w:rsid w:val="00350518"/>
    <w:rsid w:val="00350CAC"/>
    <w:rsid w:val="00350ED7"/>
    <w:rsid w:val="00351C19"/>
    <w:rsid w:val="00353444"/>
    <w:rsid w:val="0035378D"/>
    <w:rsid w:val="003544F2"/>
    <w:rsid w:val="00354E47"/>
    <w:rsid w:val="00355D3A"/>
    <w:rsid w:val="00355D6E"/>
    <w:rsid w:val="00356700"/>
    <w:rsid w:val="00356D4C"/>
    <w:rsid w:val="00357C56"/>
    <w:rsid w:val="00360339"/>
    <w:rsid w:val="003621BA"/>
    <w:rsid w:val="00362962"/>
    <w:rsid w:val="00362F08"/>
    <w:rsid w:val="00363158"/>
    <w:rsid w:val="003646F4"/>
    <w:rsid w:val="0036530A"/>
    <w:rsid w:val="00367142"/>
    <w:rsid w:val="00367A8A"/>
    <w:rsid w:val="00370443"/>
    <w:rsid w:val="003711D4"/>
    <w:rsid w:val="00373570"/>
    <w:rsid w:val="003739EA"/>
    <w:rsid w:val="00373A11"/>
    <w:rsid w:val="00374ACC"/>
    <w:rsid w:val="0037642C"/>
    <w:rsid w:val="00382DFA"/>
    <w:rsid w:val="00383D31"/>
    <w:rsid w:val="00384982"/>
    <w:rsid w:val="003858E6"/>
    <w:rsid w:val="00385B8E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A7F9C"/>
    <w:rsid w:val="003B00A0"/>
    <w:rsid w:val="003B0D94"/>
    <w:rsid w:val="003B1A7D"/>
    <w:rsid w:val="003B26B0"/>
    <w:rsid w:val="003B3F76"/>
    <w:rsid w:val="003B4491"/>
    <w:rsid w:val="003B48E2"/>
    <w:rsid w:val="003B55F7"/>
    <w:rsid w:val="003B5EA4"/>
    <w:rsid w:val="003B6235"/>
    <w:rsid w:val="003B6B00"/>
    <w:rsid w:val="003B6D1B"/>
    <w:rsid w:val="003B774B"/>
    <w:rsid w:val="003C0082"/>
    <w:rsid w:val="003C06CF"/>
    <w:rsid w:val="003C0FAB"/>
    <w:rsid w:val="003C1B29"/>
    <w:rsid w:val="003C301D"/>
    <w:rsid w:val="003C335B"/>
    <w:rsid w:val="003C4B7A"/>
    <w:rsid w:val="003C5321"/>
    <w:rsid w:val="003C5666"/>
    <w:rsid w:val="003C6198"/>
    <w:rsid w:val="003C69B7"/>
    <w:rsid w:val="003C6E15"/>
    <w:rsid w:val="003C7C5F"/>
    <w:rsid w:val="003D016D"/>
    <w:rsid w:val="003D0B2B"/>
    <w:rsid w:val="003D1942"/>
    <w:rsid w:val="003D1EC4"/>
    <w:rsid w:val="003D22F8"/>
    <w:rsid w:val="003D2321"/>
    <w:rsid w:val="003D26E0"/>
    <w:rsid w:val="003D3E04"/>
    <w:rsid w:val="003D402E"/>
    <w:rsid w:val="003D449E"/>
    <w:rsid w:val="003D4809"/>
    <w:rsid w:val="003D5031"/>
    <w:rsid w:val="003D52EE"/>
    <w:rsid w:val="003D6254"/>
    <w:rsid w:val="003D693D"/>
    <w:rsid w:val="003D6C4D"/>
    <w:rsid w:val="003D7B2E"/>
    <w:rsid w:val="003E0417"/>
    <w:rsid w:val="003E0556"/>
    <w:rsid w:val="003E06A2"/>
    <w:rsid w:val="003E1566"/>
    <w:rsid w:val="003E1596"/>
    <w:rsid w:val="003E1B6B"/>
    <w:rsid w:val="003E224A"/>
    <w:rsid w:val="003E228A"/>
    <w:rsid w:val="003E2CF4"/>
    <w:rsid w:val="003E347D"/>
    <w:rsid w:val="003E3521"/>
    <w:rsid w:val="003E396C"/>
    <w:rsid w:val="003E436D"/>
    <w:rsid w:val="003E47D7"/>
    <w:rsid w:val="003E4BEA"/>
    <w:rsid w:val="003E4DFB"/>
    <w:rsid w:val="003E5101"/>
    <w:rsid w:val="003E5898"/>
    <w:rsid w:val="003E5C35"/>
    <w:rsid w:val="003E6D24"/>
    <w:rsid w:val="003E7291"/>
    <w:rsid w:val="003E7327"/>
    <w:rsid w:val="003E790E"/>
    <w:rsid w:val="003F07AC"/>
    <w:rsid w:val="003F4375"/>
    <w:rsid w:val="003F43C3"/>
    <w:rsid w:val="003F4412"/>
    <w:rsid w:val="003F4B95"/>
    <w:rsid w:val="003F4E31"/>
    <w:rsid w:val="003F4EDB"/>
    <w:rsid w:val="003F5CFC"/>
    <w:rsid w:val="003F6BD9"/>
    <w:rsid w:val="003F7DD9"/>
    <w:rsid w:val="0040009C"/>
    <w:rsid w:val="0040035B"/>
    <w:rsid w:val="00400E9C"/>
    <w:rsid w:val="00401323"/>
    <w:rsid w:val="00402848"/>
    <w:rsid w:val="0040372C"/>
    <w:rsid w:val="00405891"/>
    <w:rsid w:val="00405ADC"/>
    <w:rsid w:val="00406733"/>
    <w:rsid w:val="004074C6"/>
    <w:rsid w:val="004104B3"/>
    <w:rsid w:val="00410D13"/>
    <w:rsid w:val="00411A09"/>
    <w:rsid w:val="00411CE1"/>
    <w:rsid w:val="00413538"/>
    <w:rsid w:val="00413D54"/>
    <w:rsid w:val="00413F87"/>
    <w:rsid w:val="0041432E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CC"/>
    <w:rsid w:val="00423C99"/>
    <w:rsid w:val="00424639"/>
    <w:rsid w:val="00425631"/>
    <w:rsid w:val="00425B91"/>
    <w:rsid w:val="00426315"/>
    <w:rsid w:val="00426AFA"/>
    <w:rsid w:val="00427D4F"/>
    <w:rsid w:val="00427FAA"/>
    <w:rsid w:val="0043016B"/>
    <w:rsid w:val="00431367"/>
    <w:rsid w:val="00431CF4"/>
    <w:rsid w:val="00431FE8"/>
    <w:rsid w:val="00433BC8"/>
    <w:rsid w:val="00433DF9"/>
    <w:rsid w:val="00434881"/>
    <w:rsid w:val="00435FF0"/>
    <w:rsid w:val="00436713"/>
    <w:rsid w:val="00436B1B"/>
    <w:rsid w:val="00436C87"/>
    <w:rsid w:val="00436DE2"/>
    <w:rsid w:val="004374B8"/>
    <w:rsid w:val="00437F2A"/>
    <w:rsid w:val="00440C7F"/>
    <w:rsid w:val="00440C99"/>
    <w:rsid w:val="00440F32"/>
    <w:rsid w:val="00441258"/>
    <w:rsid w:val="00441398"/>
    <w:rsid w:val="00441E23"/>
    <w:rsid w:val="00443C8E"/>
    <w:rsid w:val="00444BBC"/>
    <w:rsid w:val="00445BBD"/>
    <w:rsid w:val="00450914"/>
    <w:rsid w:val="0045336E"/>
    <w:rsid w:val="004548AE"/>
    <w:rsid w:val="004573F3"/>
    <w:rsid w:val="00460032"/>
    <w:rsid w:val="00460450"/>
    <w:rsid w:val="0046068D"/>
    <w:rsid w:val="00460B99"/>
    <w:rsid w:val="004610BD"/>
    <w:rsid w:val="00461439"/>
    <w:rsid w:val="00461885"/>
    <w:rsid w:val="00462C3E"/>
    <w:rsid w:val="00463304"/>
    <w:rsid w:val="004637A0"/>
    <w:rsid w:val="004641C6"/>
    <w:rsid w:val="00464913"/>
    <w:rsid w:val="00465A47"/>
    <w:rsid w:val="00467E22"/>
    <w:rsid w:val="00470177"/>
    <w:rsid w:val="004701E6"/>
    <w:rsid w:val="004717A6"/>
    <w:rsid w:val="00471AB9"/>
    <w:rsid w:val="00472A57"/>
    <w:rsid w:val="00474296"/>
    <w:rsid w:val="00475349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5F83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488"/>
    <w:rsid w:val="00494B90"/>
    <w:rsid w:val="00494E80"/>
    <w:rsid w:val="00495633"/>
    <w:rsid w:val="00495EDC"/>
    <w:rsid w:val="00496297"/>
    <w:rsid w:val="004965CB"/>
    <w:rsid w:val="00496FBB"/>
    <w:rsid w:val="004977A4"/>
    <w:rsid w:val="004A0D2D"/>
    <w:rsid w:val="004A0EA2"/>
    <w:rsid w:val="004A37EE"/>
    <w:rsid w:val="004A3E7E"/>
    <w:rsid w:val="004A4625"/>
    <w:rsid w:val="004A4D09"/>
    <w:rsid w:val="004A57AA"/>
    <w:rsid w:val="004A6186"/>
    <w:rsid w:val="004A625F"/>
    <w:rsid w:val="004A6B13"/>
    <w:rsid w:val="004A7219"/>
    <w:rsid w:val="004B0633"/>
    <w:rsid w:val="004B07CC"/>
    <w:rsid w:val="004B0FFD"/>
    <w:rsid w:val="004B1618"/>
    <w:rsid w:val="004B2066"/>
    <w:rsid w:val="004B318E"/>
    <w:rsid w:val="004B32D5"/>
    <w:rsid w:val="004B333D"/>
    <w:rsid w:val="004B4057"/>
    <w:rsid w:val="004B4619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0F"/>
    <w:rsid w:val="004C21DA"/>
    <w:rsid w:val="004C2FCF"/>
    <w:rsid w:val="004C32B2"/>
    <w:rsid w:val="004C35DE"/>
    <w:rsid w:val="004C4093"/>
    <w:rsid w:val="004C4543"/>
    <w:rsid w:val="004C4679"/>
    <w:rsid w:val="004C4929"/>
    <w:rsid w:val="004C4DDC"/>
    <w:rsid w:val="004C5225"/>
    <w:rsid w:val="004C6A62"/>
    <w:rsid w:val="004C741E"/>
    <w:rsid w:val="004D0190"/>
    <w:rsid w:val="004D0419"/>
    <w:rsid w:val="004D0475"/>
    <w:rsid w:val="004D0843"/>
    <w:rsid w:val="004D0A21"/>
    <w:rsid w:val="004D2789"/>
    <w:rsid w:val="004D38AD"/>
    <w:rsid w:val="004D3B41"/>
    <w:rsid w:val="004D56E3"/>
    <w:rsid w:val="004D611C"/>
    <w:rsid w:val="004D6A2F"/>
    <w:rsid w:val="004D76EE"/>
    <w:rsid w:val="004E0BE3"/>
    <w:rsid w:val="004E1692"/>
    <w:rsid w:val="004E1895"/>
    <w:rsid w:val="004E24E0"/>
    <w:rsid w:val="004E298C"/>
    <w:rsid w:val="004E36EA"/>
    <w:rsid w:val="004E38D5"/>
    <w:rsid w:val="004E3B6B"/>
    <w:rsid w:val="004E4CC6"/>
    <w:rsid w:val="004E5190"/>
    <w:rsid w:val="004E5271"/>
    <w:rsid w:val="004E5DB3"/>
    <w:rsid w:val="004E6B3E"/>
    <w:rsid w:val="004E7769"/>
    <w:rsid w:val="004F0709"/>
    <w:rsid w:val="004F0CD0"/>
    <w:rsid w:val="004F0F2A"/>
    <w:rsid w:val="004F185A"/>
    <w:rsid w:val="004F1A2F"/>
    <w:rsid w:val="004F2046"/>
    <w:rsid w:val="004F2D8B"/>
    <w:rsid w:val="004F31B4"/>
    <w:rsid w:val="004F3DC3"/>
    <w:rsid w:val="004F3E64"/>
    <w:rsid w:val="004F4752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0763B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829"/>
    <w:rsid w:val="00522F04"/>
    <w:rsid w:val="005232B9"/>
    <w:rsid w:val="0052369D"/>
    <w:rsid w:val="005237EC"/>
    <w:rsid w:val="005240C2"/>
    <w:rsid w:val="005247BE"/>
    <w:rsid w:val="00525145"/>
    <w:rsid w:val="00525264"/>
    <w:rsid w:val="00525FF1"/>
    <w:rsid w:val="00526621"/>
    <w:rsid w:val="00526FE0"/>
    <w:rsid w:val="0052737B"/>
    <w:rsid w:val="00527D0A"/>
    <w:rsid w:val="00532A46"/>
    <w:rsid w:val="00532EC8"/>
    <w:rsid w:val="00533122"/>
    <w:rsid w:val="00535082"/>
    <w:rsid w:val="005366ED"/>
    <w:rsid w:val="00536DF9"/>
    <w:rsid w:val="005371E0"/>
    <w:rsid w:val="005375A9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2FE"/>
    <w:rsid w:val="00551BA4"/>
    <w:rsid w:val="00552471"/>
    <w:rsid w:val="0055371F"/>
    <w:rsid w:val="0055535D"/>
    <w:rsid w:val="005553D6"/>
    <w:rsid w:val="005565E1"/>
    <w:rsid w:val="00556B8C"/>
    <w:rsid w:val="00557168"/>
    <w:rsid w:val="005577C4"/>
    <w:rsid w:val="005632E3"/>
    <w:rsid w:val="00564032"/>
    <w:rsid w:val="00564410"/>
    <w:rsid w:val="005649A1"/>
    <w:rsid w:val="005649FB"/>
    <w:rsid w:val="00564FE0"/>
    <w:rsid w:val="00565203"/>
    <w:rsid w:val="00565EB2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553F"/>
    <w:rsid w:val="00586D17"/>
    <w:rsid w:val="00587DAC"/>
    <w:rsid w:val="00590136"/>
    <w:rsid w:val="0059068D"/>
    <w:rsid w:val="00590C83"/>
    <w:rsid w:val="00591B3B"/>
    <w:rsid w:val="005928D9"/>
    <w:rsid w:val="00594F2D"/>
    <w:rsid w:val="00595E75"/>
    <w:rsid w:val="00595E8E"/>
    <w:rsid w:val="00596339"/>
    <w:rsid w:val="00596EAD"/>
    <w:rsid w:val="005A03BF"/>
    <w:rsid w:val="005A1059"/>
    <w:rsid w:val="005A26BB"/>
    <w:rsid w:val="005A36F4"/>
    <w:rsid w:val="005A3F0B"/>
    <w:rsid w:val="005A52E8"/>
    <w:rsid w:val="005A6F57"/>
    <w:rsid w:val="005B0DF7"/>
    <w:rsid w:val="005B0E7B"/>
    <w:rsid w:val="005B109A"/>
    <w:rsid w:val="005B2597"/>
    <w:rsid w:val="005B3315"/>
    <w:rsid w:val="005B5A77"/>
    <w:rsid w:val="005B69F9"/>
    <w:rsid w:val="005B6D24"/>
    <w:rsid w:val="005C0A04"/>
    <w:rsid w:val="005C0BEF"/>
    <w:rsid w:val="005C1749"/>
    <w:rsid w:val="005C3AE3"/>
    <w:rsid w:val="005C3F61"/>
    <w:rsid w:val="005C404C"/>
    <w:rsid w:val="005C40A5"/>
    <w:rsid w:val="005C414C"/>
    <w:rsid w:val="005C5918"/>
    <w:rsid w:val="005C5C08"/>
    <w:rsid w:val="005C7010"/>
    <w:rsid w:val="005C72B6"/>
    <w:rsid w:val="005C7AEC"/>
    <w:rsid w:val="005C7E50"/>
    <w:rsid w:val="005D1115"/>
    <w:rsid w:val="005D1EF6"/>
    <w:rsid w:val="005D3708"/>
    <w:rsid w:val="005D6F2E"/>
    <w:rsid w:val="005D7BB6"/>
    <w:rsid w:val="005E0023"/>
    <w:rsid w:val="005E0A8E"/>
    <w:rsid w:val="005E183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E77D3"/>
    <w:rsid w:val="005E7E53"/>
    <w:rsid w:val="005F04DD"/>
    <w:rsid w:val="005F0ADF"/>
    <w:rsid w:val="005F1239"/>
    <w:rsid w:val="005F1655"/>
    <w:rsid w:val="005F2367"/>
    <w:rsid w:val="005F347D"/>
    <w:rsid w:val="005F360D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2BB7"/>
    <w:rsid w:val="00603560"/>
    <w:rsid w:val="00604A55"/>
    <w:rsid w:val="00604FD4"/>
    <w:rsid w:val="00605C09"/>
    <w:rsid w:val="0060693B"/>
    <w:rsid w:val="00606B28"/>
    <w:rsid w:val="0060713D"/>
    <w:rsid w:val="00607B49"/>
    <w:rsid w:val="00610550"/>
    <w:rsid w:val="00610CD8"/>
    <w:rsid w:val="00611FAB"/>
    <w:rsid w:val="00612C51"/>
    <w:rsid w:val="00612D4F"/>
    <w:rsid w:val="00614929"/>
    <w:rsid w:val="00614B11"/>
    <w:rsid w:val="00616320"/>
    <w:rsid w:val="00616864"/>
    <w:rsid w:val="00616C6A"/>
    <w:rsid w:val="006172D5"/>
    <w:rsid w:val="0061745A"/>
    <w:rsid w:val="00617BF5"/>
    <w:rsid w:val="00620891"/>
    <w:rsid w:val="00621289"/>
    <w:rsid w:val="0062163A"/>
    <w:rsid w:val="00622E18"/>
    <w:rsid w:val="00623DAB"/>
    <w:rsid w:val="00624294"/>
    <w:rsid w:val="006245ED"/>
    <w:rsid w:val="00624923"/>
    <w:rsid w:val="00624C9B"/>
    <w:rsid w:val="00625596"/>
    <w:rsid w:val="0062585D"/>
    <w:rsid w:val="00626553"/>
    <w:rsid w:val="00626CBD"/>
    <w:rsid w:val="0062764B"/>
    <w:rsid w:val="00627CC1"/>
    <w:rsid w:val="00630020"/>
    <w:rsid w:val="0063079B"/>
    <w:rsid w:val="00630E87"/>
    <w:rsid w:val="0063102C"/>
    <w:rsid w:val="006310FF"/>
    <w:rsid w:val="0063118C"/>
    <w:rsid w:val="00631755"/>
    <w:rsid w:val="00631B03"/>
    <w:rsid w:val="00631BB6"/>
    <w:rsid w:val="0063234F"/>
    <w:rsid w:val="00632F63"/>
    <w:rsid w:val="00633EE6"/>
    <w:rsid w:val="006344EC"/>
    <w:rsid w:val="00635B9A"/>
    <w:rsid w:val="00635ED7"/>
    <w:rsid w:val="00636D65"/>
    <w:rsid w:val="00637211"/>
    <w:rsid w:val="00640662"/>
    <w:rsid w:val="006408DD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21B"/>
    <w:rsid w:val="006455B8"/>
    <w:rsid w:val="006457FE"/>
    <w:rsid w:val="006459AF"/>
    <w:rsid w:val="00645AEB"/>
    <w:rsid w:val="00646B04"/>
    <w:rsid w:val="00646F3D"/>
    <w:rsid w:val="00647A21"/>
    <w:rsid w:val="00647BAD"/>
    <w:rsid w:val="00650352"/>
    <w:rsid w:val="006508C7"/>
    <w:rsid w:val="006517FD"/>
    <w:rsid w:val="00653C82"/>
    <w:rsid w:val="0065402A"/>
    <w:rsid w:val="0065428F"/>
    <w:rsid w:val="00654AA2"/>
    <w:rsid w:val="00655AD8"/>
    <w:rsid w:val="0066015F"/>
    <w:rsid w:val="00660C37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C3"/>
    <w:rsid w:val="006651D5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491"/>
    <w:rsid w:val="00671B4B"/>
    <w:rsid w:val="00674A8F"/>
    <w:rsid w:val="00674D35"/>
    <w:rsid w:val="00675468"/>
    <w:rsid w:val="00675ACC"/>
    <w:rsid w:val="00676B87"/>
    <w:rsid w:val="00676DEC"/>
    <w:rsid w:val="006770FC"/>
    <w:rsid w:val="00677E85"/>
    <w:rsid w:val="006812AB"/>
    <w:rsid w:val="00681546"/>
    <w:rsid w:val="00683194"/>
    <w:rsid w:val="00683AE1"/>
    <w:rsid w:val="0068470F"/>
    <w:rsid w:val="00687D9B"/>
    <w:rsid w:val="00690374"/>
    <w:rsid w:val="00690E53"/>
    <w:rsid w:val="00690FD0"/>
    <w:rsid w:val="00692BC3"/>
    <w:rsid w:val="006935CB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B8F"/>
    <w:rsid w:val="006B0B7B"/>
    <w:rsid w:val="006B0F17"/>
    <w:rsid w:val="006B1039"/>
    <w:rsid w:val="006B127F"/>
    <w:rsid w:val="006B1E96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D1124"/>
    <w:rsid w:val="006D2EA9"/>
    <w:rsid w:val="006D55A3"/>
    <w:rsid w:val="006D5D83"/>
    <w:rsid w:val="006D652E"/>
    <w:rsid w:val="006D699B"/>
    <w:rsid w:val="006D7ABB"/>
    <w:rsid w:val="006E019A"/>
    <w:rsid w:val="006E0392"/>
    <w:rsid w:val="006E10D7"/>
    <w:rsid w:val="006E16CF"/>
    <w:rsid w:val="006E28C9"/>
    <w:rsid w:val="006E365D"/>
    <w:rsid w:val="006E407F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FFF"/>
    <w:rsid w:val="0070559B"/>
    <w:rsid w:val="00706A4F"/>
    <w:rsid w:val="0070778D"/>
    <w:rsid w:val="00707C07"/>
    <w:rsid w:val="00710848"/>
    <w:rsid w:val="00712376"/>
    <w:rsid w:val="00713F70"/>
    <w:rsid w:val="0071410B"/>
    <w:rsid w:val="007148C2"/>
    <w:rsid w:val="00714F40"/>
    <w:rsid w:val="00715179"/>
    <w:rsid w:val="00715A47"/>
    <w:rsid w:val="00716183"/>
    <w:rsid w:val="0071714A"/>
    <w:rsid w:val="007201BA"/>
    <w:rsid w:val="00720F52"/>
    <w:rsid w:val="007220E8"/>
    <w:rsid w:val="007228BA"/>
    <w:rsid w:val="00722A1D"/>
    <w:rsid w:val="007234B4"/>
    <w:rsid w:val="007244C9"/>
    <w:rsid w:val="00724EA6"/>
    <w:rsid w:val="00726313"/>
    <w:rsid w:val="00726831"/>
    <w:rsid w:val="007278BF"/>
    <w:rsid w:val="007306C8"/>
    <w:rsid w:val="007313D8"/>
    <w:rsid w:val="007316E9"/>
    <w:rsid w:val="00731BD8"/>
    <w:rsid w:val="00732F1F"/>
    <w:rsid w:val="0073388B"/>
    <w:rsid w:val="00733D7D"/>
    <w:rsid w:val="007341AD"/>
    <w:rsid w:val="00734E2E"/>
    <w:rsid w:val="007352E8"/>
    <w:rsid w:val="0073578B"/>
    <w:rsid w:val="00735D71"/>
    <w:rsid w:val="00735DCD"/>
    <w:rsid w:val="00736A66"/>
    <w:rsid w:val="00736BB3"/>
    <w:rsid w:val="007377E1"/>
    <w:rsid w:val="007400B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2DD"/>
    <w:rsid w:val="00750521"/>
    <w:rsid w:val="007508E6"/>
    <w:rsid w:val="00751D3C"/>
    <w:rsid w:val="00753BBA"/>
    <w:rsid w:val="00753D5B"/>
    <w:rsid w:val="007546AD"/>
    <w:rsid w:val="00756EB2"/>
    <w:rsid w:val="0075705B"/>
    <w:rsid w:val="00757870"/>
    <w:rsid w:val="00760B16"/>
    <w:rsid w:val="00761ABC"/>
    <w:rsid w:val="00761C56"/>
    <w:rsid w:val="007639B1"/>
    <w:rsid w:val="00764209"/>
    <w:rsid w:val="007648D4"/>
    <w:rsid w:val="00764A6B"/>
    <w:rsid w:val="00764B53"/>
    <w:rsid w:val="00765404"/>
    <w:rsid w:val="0076672E"/>
    <w:rsid w:val="00767060"/>
    <w:rsid w:val="007678DC"/>
    <w:rsid w:val="00770E34"/>
    <w:rsid w:val="007711C0"/>
    <w:rsid w:val="007724B0"/>
    <w:rsid w:val="00773519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0FE5"/>
    <w:rsid w:val="007917D3"/>
    <w:rsid w:val="007926EB"/>
    <w:rsid w:val="007927F0"/>
    <w:rsid w:val="00792FAB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A6DD7"/>
    <w:rsid w:val="007A6F78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C6C00"/>
    <w:rsid w:val="007D05FF"/>
    <w:rsid w:val="007D0DE1"/>
    <w:rsid w:val="007D1170"/>
    <w:rsid w:val="007D1B71"/>
    <w:rsid w:val="007D1C64"/>
    <w:rsid w:val="007D2179"/>
    <w:rsid w:val="007D3245"/>
    <w:rsid w:val="007D6153"/>
    <w:rsid w:val="007D6794"/>
    <w:rsid w:val="007D6B9D"/>
    <w:rsid w:val="007D6E92"/>
    <w:rsid w:val="007D7026"/>
    <w:rsid w:val="007D720B"/>
    <w:rsid w:val="007D7290"/>
    <w:rsid w:val="007D7D2E"/>
    <w:rsid w:val="007E0BC3"/>
    <w:rsid w:val="007E0C8C"/>
    <w:rsid w:val="007E32FB"/>
    <w:rsid w:val="007E3DD5"/>
    <w:rsid w:val="007E43E2"/>
    <w:rsid w:val="007E4B7E"/>
    <w:rsid w:val="007E4C86"/>
    <w:rsid w:val="007E5617"/>
    <w:rsid w:val="007E5A2B"/>
    <w:rsid w:val="007E5F62"/>
    <w:rsid w:val="007E6231"/>
    <w:rsid w:val="007E6B1B"/>
    <w:rsid w:val="007F0027"/>
    <w:rsid w:val="007F05C8"/>
    <w:rsid w:val="007F1072"/>
    <w:rsid w:val="007F117E"/>
    <w:rsid w:val="007F1481"/>
    <w:rsid w:val="007F1CF0"/>
    <w:rsid w:val="007F24B9"/>
    <w:rsid w:val="007F272B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0B89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81C"/>
    <w:rsid w:val="008136C7"/>
    <w:rsid w:val="00813E6D"/>
    <w:rsid w:val="0081405E"/>
    <w:rsid w:val="00814D0E"/>
    <w:rsid w:val="00815A58"/>
    <w:rsid w:val="008161DD"/>
    <w:rsid w:val="00816D78"/>
    <w:rsid w:val="00817713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06A5"/>
    <w:rsid w:val="00831F3E"/>
    <w:rsid w:val="00832286"/>
    <w:rsid w:val="00832447"/>
    <w:rsid w:val="008338EA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47278"/>
    <w:rsid w:val="008503DD"/>
    <w:rsid w:val="00850C9F"/>
    <w:rsid w:val="00851D83"/>
    <w:rsid w:val="00851D8B"/>
    <w:rsid w:val="00851DA3"/>
    <w:rsid w:val="0085207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6C22"/>
    <w:rsid w:val="0085735F"/>
    <w:rsid w:val="00857CB0"/>
    <w:rsid w:val="00860695"/>
    <w:rsid w:val="00860F81"/>
    <w:rsid w:val="00860FA2"/>
    <w:rsid w:val="00862131"/>
    <w:rsid w:val="00862833"/>
    <w:rsid w:val="00863668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2BD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205"/>
    <w:rsid w:val="00892A24"/>
    <w:rsid w:val="00892D25"/>
    <w:rsid w:val="008930E2"/>
    <w:rsid w:val="00893229"/>
    <w:rsid w:val="0089462F"/>
    <w:rsid w:val="0089488F"/>
    <w:rsid w:val="008956BC"/>
    <w:rsid w:val="00896163"/>
    <w:rsid w:val="0089620C"/>
    <w:rsid w:val="008A0C26"/>
    <w:rsid w:val="008A14B6"/>
    <w:rsid w:val="008A2C0B"/>
    <w:rsid w:val="008A319C"/>
    <w:rsid w:val="008A3A36"/>
    <w:rsid w:val="008A3C15"/>
    <w:rsid w:val="008A4809"/>
    <w:rsid w:val="008A5BE8"/>
    <w:rsid w:val="008A5C5A"/>
    <w:rsid w:val="008A71AF"/>
    <w:rsid w:val="008A78B7"/>
    <w:rsid w:val="008A7F21"/>
    <w:rsid w:val="008B0D69"/>
    <w:rsid w:val="008B0E40"/>
    <w:rsid w:val="008B2084"/>
    <w:rsid w:val="008B2211"/>
    <w:rsid w:val="008B23E3"/>
    <w:rsid w:val="008B3709"/>
    <w:rsid w:val="008B4D10"/>
    <w:rsid w:val="008B607D"/>
    <w:rsid w:val="008B70F4"/>
    <w:rsid w:val="008B7EE2"/>
    <w:rsid w:val="008C1CE6"/>
    <w:rsid w:val="008C21D5"/>
    <w:rsid w:val="008C24AB"/>
    <w:rsid w:val="008C2B11"/>
    <w:rsid w:val="008C2BDA"/>
    <w:rsid w:val="008C3319"/>
    <w:rsid w:val="008C39E3"/>
    <w:rsid w:val="008C40D9"/>
    <w:rsid w:val="008C4435"/>
    <w:rsid w:val="008C4BB8"/>
    <w:rsid w:val="008C4CCB"/>
    <w:rsid w:val="008C530D"/>
    <w:rsid w:val="008C5349"/>
    <w:rsid w:val="008D1192"/>
    <w:rsid w:val="008D1469"/>
    <w:rsid w:val="008D3809"/>
    <w:rsid w:val="008D6843"/>
    <w:rsid w:val="008D6BB3"/>
    <w:rsid w:val="008E0060"/>
    <w:rsid w:val="008E1246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5D93"/>
    <w:rsid w:val="008E607A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1"/>
    <w:rsid w:val="008F16A9"/>
    <w:rsid w:val="008F21B1"/>
    <w:rsid w:val="008F23F8"/>
    <w:rsid w:val="008F25C9"/>
    <w:rsid w:val="008F3DC4"/>
    <w:rsid w:val="008F4CA8"/>
    <w:rsid w:val="008F51E0"/>
    <w:rsid w:val="008F524E"/>
    <w:rsid w:val="008F5CF2"/>
    <w:rsid w:val="008F73FB"/>
    <w:rsid w:val="008F7A89"/>
    <w:rsid w:val="00900217"/>
    <w:rsid w:val="009007BA"/>
    <w:rsid w:val="00901943"/>
    <w:rsid w:val="00901CFD"/>
    <w:rsid w:val="00902B9E"/>
    <w:rsid w:val="0090303A"/>
    <w:rsid w:val="00903522"/>
    <w:rsid w:val="00903C1D"/>
    <w:rsid w:val="00904BAD"/>
    <w:rsid w:val="00904FC9"/>
    <w:rsid w:val="00905031"/>
    <w:rsid w:val="0090508E"/>
    <w:rsid w:val="0090538B"/>
    <w:rsid w:val="009053AE"/>
    <w:rsid w:val="00905528"/>
    <w:rsid w:val="009058D6"/>
    <w:rsid w:val="00907105"/>
    <w:rsid w:val="00910327"/>
    <w:rsid w:val="0091046A"/>
    <w:rsid w:val="00910E9E"/>
    <w:rsid w:val="00912D52"/>
    <w:rsid w:val="00913575"/>
    <w:rsid w:val="009156A0"/>
    <w:rsid w:val="00915F08"/>
    <w:rsid w:val="00916C10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31614"/>
    <w:rsid w:val="00933E12"/>
    <w:rsid w:val="00933E76"/>
    <w:rsid w:val="00933E8B"/>
    <w:rsid w:val="009347FF"/>
    <w:rsid w:val="00934EDF"/>
    <w:rsid w:val="00934F70"/>
    <w:rsid w:val="00935C3B"/>
    <w:rsid w:val="00936A1F"/>
    <w:rsid w:val="00936A22"/>
    <w:rsid w:val="00937026"/>
    <w:rsid w:val="00942448"/>
    <w:rsid w:val="009434E5"/>
    <w:rsid w:val="00945BB2"/>
    <w:rsid w:val="0094605B"/>
    <w:rsid w:val="009466FB"/>
    <w:rsid w:val="00946F00"/>
    <w:rsid w:val="009472AE"/>
    <w:rsid w:val="00950FE5"/>
    <w:rsid w:val="0095187E"/>
    <w:rsid w:val="00952A19"/>
    <w:rsid w:val="00952CDF"/>
    <w:rsid w:val="009531A8"/>
    <w:rsid w:val="00953317"/>
    <w:rsid w:val="00954157"/>
    <w:rsid w:val="00954494"/>
    <w:rsid w:val="00954FF5"/>
    <w:rsid w:val="009561EB"/>
    <w:rsid w:val="0095655E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62CF"/>
    <w:rsid w:val="0096711D"/>
    <w:rsid w:val="00971948"/>
    <w:rsid w:val="00971A56"/>
    <w:rsid w:val="00971C85"/>
    <w:rsid w:val="00971D55"/>
    <w:rsid w:val="0097234D"/>
    <w:rsid w:val="0097416D"/>
    <w:rsid w:val="009757BD"/>
    <w:rsid w:val="00975D99"/>
    <w:rsid w:val="00975E2A"/>
    <w:rsid w:val="009762E7"/>
    <w:rsid w:val="0097671C"/>
    <w:rsid w:val="00976D22"/>
    <w:rsid w:val="00977376"/>
    <w:rsid w:val="00977F4E"/>
    <w:rsid w:val="00977F8D"/>
    <w:rsid w:val="009801B1"/>
    <w:rsid w:val="00981745"/>
    <w:rsid w:val="00982A46"/>
    <w:rsid w:val="009849F9"/>
    <w:rsid w:val="00984E2E"/>
    <w:rsid w:val="00986328"/>
    <w:rsid w:val="009864B6"/>
    <w:rsid w:val="00986D50"/>
    <w:rsid w:val="00987001"/>
    <w:rsid w:val="0098758C"/>
    <w:rsid w:val="00987C25"/>
    <w:rsid w:val="0099023C"/>
    <w:rsid w:val="009908BD"/>
    <w:rsid w:val="00991DFF"/>
    <w:rsid w:val="00993114"/>
    <w:rsid w:val="00995538"/>
    <w:rsid w:val="009958CF"/>
    <w:rsid w:val="0099743A"/>
    <w:rsid w:val="009974F2"/>
    <w:rsid w:val="009A0994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B8F"/>
    <w:rsid w:val="009C1F1F"/>
    <w:rsid w:val="009C2711"/>
    <w:rsid w:val="009C3A2F"/>
    <w:rsid w:val="009C3C77"/>
    <w:rsid w:val="009C4AFA"/>
    <w:rsid w:val="009C5A4E"/>
    <w:rsid w:val="009C5EBE"/>
    <w:rsid w:val="009C6AA9"/>
    <w:rsid w:val="009C6B91"/>
    <w:rsid w:val="009C7782"/>
    <w:rsid w:val="009D22A3"/>
    <w:rsid w:val="009D2938"/>
    <w:rsid w:val="009D36C1"/>
    <w:rsid w:val="009D3D9A"/>
    <w:rsid w:val="009D4789"/>
    <w:rsid w:val="009D4995"/>
    <w:rsid w:val="009D52AD"/>
    <w:rsid w:val="009D628C"/>
    <w:rsid w:val="009D72F9"/>
    <w:rsid w:val="009D74C4"/>
    <w:rsid w:val="009D79F0"/>
    <w:rsid w:val="009E0509"/>
    <w:rsid w:val="009E0858"/>
    <w:rsid w:val="009E3EEB"/>
    <w:rsid w:val="009E3FA7"/>
    <w:rsid w:val="009E4306"/>
    <w:rsid w:val="009E6501"/>
    <w:rsid w:val="009E67DC"/>
    <w:rsid w:val="009F1008"/>
    <w:rsid w:val="009F101B"/>
    <w:rsid w:val="009F151A"/>
    <w:rsid w:val="009F21CB"/>
    <w:rsid w:val="009F29AA"/>
    <w:rsid w:val="009F3223"/>
    <w:rsid w:val="009F34E9"/>
    <w:rsid w:val="009F358D"/>
    <w:rsid w:val="009F68CC"/>
    <w:rsid w:val="009F6ECE"/>
    <w:rsid w:val="009F7415"/>
    <w:rsid w:val="00A047D9"/>
    <w:rsid w:val="00A04D62"/>
    <w:rsid w:val="00A065D1"/>
    <w:rsid w:val="00A0690A"/>
    <w:rsid w:val="00A06BBF"/>
    <w:rsid w:val="00A06D05"/>
    <w:rsid w:val="00A1197F"/>
    <w:rsid w:val="00A12407"/>
    <w:rsid w:val="00A1347E"/>
    <w:rsid w:val="00A1361D"/>
    <w:rsid w:val="00A13842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827"/>
    <w:rsid w:val="00A26AAE"/>
    <w:rsid w:val="00A27C8A"/>
    <w:rsid w:val="00A30268"/>
    <w:rsid w:val="00A310B7"/>
    <w:rsid w:val="00A31866"/>
    <w:rsid w:val="00A34239"/>
    <w:rsid w:val="00A34C7B"/>
    <w:rsid w:val="00A40F76"/>
    <w:rsid w:val="00A41690"/>
    <w:rsid w:val="00A42AC5"/>
    <w:rsid w:val="00A43428"/>
    <w:rsid w:val="00A439D1"/>
    <w:rsid w:val="00A45E9A"/>
    <w:rsid w:val="00A46AEB"/>
    <w:rsid w:val="00A47851"/>
    <w:rsid w:val="00A50150"/>
    <w:rsid w:val="00A50F9E"/>
    <w:rsid w:val="00A52C4A"/>
    <w:rsid w:val="00A54565"/>
    <w:rsid w:val="00A5504A"/>
    <w:rsid w:val="00A55A8B"/>
    <w:rsid w:val="00A6043C"/>
    <w:rsid w:val="00A617AD"/>
    <w:rsid w:val="00A619D9"/>
    <w:rsid w:val="00A62BB0"/>
    <w:rsid w:val="00A62F10"/>
    <w:rsid w:val="00A647A3"/>
    <w:rsid w:val="00A65652"/>
    <w:rsid w:val="00A656E2"/>
    <w:rsid w:val="00A65F6A"/>
    <w:rsid w:val="00A66291"/>
    <w:rsid w:val="00A66B85"/>
    <w:rsid w:val="00A706A9"/>
    <w:rsid w:val="00A70700"/>
    <w:rsid w:val="00A70AEE"/>
    <w:rsid w:val="00A71453"/>
    <w:rsid w:val="00A71842"/>
    <w:rsid w:val="00A71B0C"/>
    <w:rsid w:val="00A72460"/>
    <w:rsid w:val="00A74114"/>
    <w:rsid w:val="00A75ACA"/>
    <w:rsid w:val="00A75BEA"/>
    <w:rsid w:val="00A77386"/>
    <w:rsid w:val="00A77C1D"/>
    <w:rsid w:val="00A80995"/>
    <w:rsid w:val="00A81375"/>
    <w:rsid w:val="00A8151D"/>
    <w:rsid w:val="00A8245F"/>
    <w:rsid w:val="00A82B44"/>
    <w:rsid w:val="00A836D5"/>
    <w:rsid w:val="00A847F8"/>
    <w:rsid w:val="00A852F2"/>
    <w:rsid w:val="00A868BB"/>
    <w:rsid w:val="00A871A1"/>
    <w:rsid w:val="00A87FEC"/>
    <w:rsid w:val="00A91466"/>
    <w:rsid w:val="00A92A74"/>
    <w:rsid w:val="00A92F5F"/>
    <w:rsid w:val="00A9326E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81B"/>
    <w:rsid w:val="00AA1E9F"/>
    <w:rsid w:val="00AA24FD"/>
    <w:rsid w:val="00AA389F"/>
    <w:rsid w:val="00AA45EB"/>
    <w:rsid w:val="00AA4D84"/>
    <w:rsid w:val="00AA5202"/>
    <w:rsid w:val="00AA5450"/>
    <w:rsid w:val="00AA58BC"/>
    <w:rsid w:val="00AA5BDF"/>
    <w:rsid w:val="00AA63A9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5B5F"/>
    <w:rsid w:val="00AC6B00"/>
    <w:rsid w:val="00AC70F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E7C01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B003BF"/>
    <w:rsid w:val="00B008A8"/>
    <w:rsid w:val="00B011E6"/>
    <w:rsid w:val="00B01815"/>
    <w:rsid w:val="00B02621"/>
    <w:rsid w:val="00B027CA"/>
    <w:rsid w:val="00B03070"/>
    <w:rsid w:val="00B04684"/>
    <w:rsid w:val="00B047B0"/>
    <w:rsid w:val="00B051EB"/>
    <w:rsid w:val="00B05D3A"/>
    <w:rsid w:val="00B06A4E"/>
    <w:rsid w:val="00B06F3F"/>
    <w:rsid w:val="00B07B32"/>
    <w:rsid w:val="00B07BE4"/>
    <w:rsid w:val="00B1195F"/>
    <w:rsid w:val="00B125FB"/>
    <w:rsid w:val="00B12A83"/>
    <w:rsid w:val="00B13D5B"/>
    <w:rsid w:val="00B14112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270DF"/>
    <w:rsid w:val="00B30F75"/>
    <w:rsid w:val="00B310B9"/>
    <w:rsid w:val="00B32246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5CB2"/>
    <w:rsid w:val="00B4619F"/>
    <w:rsid w:val="00B46F20"/>
    <w:rsid w:val="00B50901"/>
    <w:rsid w:val="00B5262B"/>
    <w:rsid w:val="00B52720"/>
    <w:rsid w:val="00B529B2"/>
    <w:rsid w:val="00B54A74"/>
    <w:rsid w:val="00B5514D"/>
    <w:rsid w:val="00B55D44"/>
    <w:rsid w:val="00B56216"/>
    <w:rsid w:val="00B563AF"/>
    <w:rsid w:val="00B56D01"/>
    <w:rsid w:val="00B5743D"/>
    <w:rsid w:val="00B60802"/>
    <w:rsid w:val="00B61666"/>
    <w:rsid w:val="00B62E9D"/>
    <w:rsid w:val="00B62F7E"/>
    <w:rsid w:val="00B63444"/>
    <w:rsid w:val="00B64384"/>
    <w:rsid w:val="00B64C73"/>
    <w:rsid w:val="00B65769"/>
    <w:rsid w:val="00B65D55"/>
    <w:rsid w:val="00B663E7"/>
    <w:rsid w:val="00B66404"/>
    <w:rsid w:val="00B66B91"/>
    <w:rsid w:val="00B67135"/>
    <w:rsid w:val="00B6734C"/>
    <w:rsid w:val="00B70405"/>
    <w:rsid w:val="00B70D9A"/>
    <w:rsid w:val="00B720DD"/>
    <w:rsid w:val="00B72908"/>
    <w:rsid w:val="00B74794"/>
    <w:rsid w:val="00B74B92"/>
    <w:rsid w:val="00B74F76"/>
    <w:rsid w:val="00B7519F"/>
    <w:rsid w:val="00B753B9"/>
    <w:rsid w:val="00B7632D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28A"/>
    <w:rsid w:val="00B865C0"/>
    <w:rsid w:val="00B870BC"/>
    <w:rsid w:val="00B875D3"/>
    <w:rsid w:val="00B8797A"/>
    <w:rsid w:val="00B90451"/>
    <w:rsid w:val="00B904E6"/>
    <w:rsid w:val="00B90C1D"/>
    <w:rsid w:val="00B910A3"/>
    <w:rsid w:val="00B92385"/>
    <w:rsid w:val="00B93DEB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A797B"/>
    <w:rsid w:val="00BB0ACD"/>
    <w:rsid w:val="00BB1294"/>
    <w:rsid w:val="00BB2918"/>
    <w:rsid w:val="00BB3E2F"/>
    <w:rsid w:val="00BB3FB3"/>
    <w:rsid w:val="00BB4662"/>
    <w:rsid w:val="00BB469B"/>
    <w:rsid w:val="00BB4B49"/>
    <w:rsid w:val="00BB5868"/>
    <w:rsid w:val="00BB6C48"/>
    <w:rsid w:val="00BB7329"/>
    <w:rsid w:val="00BB7660"/>
    <w:rsid w:val="00BC0CAE"/>
    <w:rsid w:val="00BC0E20"/>
    <w:rsid w:val="00BC20E8"/>
    <w:rsid w:val="00BC2264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297E"/>
    <w:rsid w:val="00BE30B5"/>
    <w:rsid w:val="00BE418A"/>
    <w:rsid w:val="00BE4614"/>
    <w:rsid w:val="00BE47BF"/>
    <w:rsid w:val="00BE4E91"/>
    <w:rsid w:val="00BE519F"/>
    <w:rsid w:val="00BE7E93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6C30"/>
    <w:rsid w:val="00C277E3"/>
    <w:rsid w:val="00C279A9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72"/>
    <w:rsid w:val="00C358AA"/>
    <w:rsid w:val="00C3602C"/>
    <w:rsid w:val="00C3699A"/>
    <w:rsid w:val="00C37013"/>
    <w:rsid w:val="00C373EF"/>
    <w:rsid w:val="00C377BD"/>
    <w:rsid w:val="00C40808"/>
    <w:rsid w:val="00C41357"/>
    <w:rsid w:val="00C42EBF"/>
    <w:rsid w:val="00C43263"/>
    <w:rsid w:val="00C450CF"/>
    <w:rsid w:val="00C46A11"/>
    <w:rsid w:val="00C479DA"/>
    <w:rsid w:val="00C47A74"/>
    <w:rsid w:val="00C50736"/>
    <w:rsid w:val="00C5109E"/>
    <w:rsid w:val="00C5111B"/>
    <w:rsid w:val="00C51CA2"/>
    <w:rsid w:val="00C52E7A"/>
    <w:rsid w:val="00C54ACC"/>
    <w:rsid w:val="00C553E9"/>
    <w:rsid w:val="00C55DD3"/>
    <w:rsid w:val="00C5647F"/>
    <w:rsid w:val="00C572C1"/>
    <w:rsid w:val="00C576CE"/>
    <w:rsid w:val="00C60D67"/>
    <w:rsid w:val="00C613EA"/>
    <w:rsid w:val="00C62B6D"/>
    <w:rsid w:val="00C62DE0"/>
    <w:rsid w:val="00C62F91"/>
    <w:rsid w:val="00C64A85"/>
    <w:rsid w:val="00C64BFE"/>
    <w:rsid w:val="00C65F23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5A07"/>
    <w:rsid w:val="00C75A24"/>
    <w:rsid w:val="00C77061"/>
    <w:rsid w:val="00C805FD"/>
    <w:rsid w:val="00C81DE1"/>
    <w:rsid w:val="00C827DF"/>
    <w:rsid w:val="00C82C31"/>
    <w:rsid w:val="00C8382B"/>
    <w:rsid w:val="00C84C16"/>
    <w:rsid w:val="00C84DCE"/>
    <w:rsid w:val="00C8598F"/>
    <w:rsid w:val="00C8673C"/>
    <w:rsid w:val="00C872C9"/>
    <w:rsid w:val="00C87873"/>
    <w:rsid w:val="00C87DB7"/>
    <w:rsid w:val="00C87F0E"/>
    <w:rsid w:val="00C90ABC"/>
    <w:rsid w:val="00C91387"/>
    <w:rsid w:val="00C951B0"/>
    <w:rsid w:val="00C96457"/>
    <w:rsid w:val="00C971FA"/>
    <w:rsid w:val="00C97B2C"/>
    <w:rsid w:val="00CA0317"/>
    <w:rsid w:val="00CA3489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1E85"/>
    <w:rsid w:val="00CB2AC6"/>
    <w:rsid w:val="00CB3E0E"/>
    <w:rsid w:val="00CB49D6"/>
    <w:rsid w:val="00CB4ABA"/>
    <w:rsid w:val="00CB50DF"/>
    <w:rsid w:val="00CB5E6C"/>
    <w:rsid w:val="00CB6A15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303C"/>
    <w:rsid w:val="00CC50D8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6689"/>
    <w:rsid w:val="00CD7586"/>
    <w:rsid w:val="00CD772D"/>
    <w:rsid w:val="00CD7901"/>
    <w:rsid w:val="00CD7F49"/>
    <w:rsid w:val="00CE0D39"/>
    <w:rsid w:val="00CE1A04"/>
    <w:rsid w:val="00CE1C56"/>
    <w:rsid w:val="00CE2A32"/>
    <w:rsid w:val="00CE331A"/>
    <w:rsid w:val="00CE3C62"/>
    <w:rsid w:val="00CE41E1"/>
    <w:rsid w:val="00CE52A5"/>
    <w:rsid w:val="00CF0682"/>
    <w:rsid w:val="00CF0C96"/>
    <w:rsid w:val="00CF28C3"/>
    <w:rsid w:val="00CF2915"/>
    <w:rsid w:val="00CF34BC"/>
    <w:rsid w:val="00CF47B4"/>
    <w:rsid w:val="00CF4C1B"/>
    <w:rsid w:val="00CF4C93"/>
    <w:rsid w:val="00CF7822"/>
    <w:rsid w:val="00CF7EE5"/>
    <w:rsid w:val="00D006A5"/>
    <w:rsid w:val="00D00B81"/>
    <w:rsid w:val="00D01EC6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370D"/>
    <w:rsid w:val="00D1485B"/>
    <w:rsid w:val="00D14C16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17725"/>
    <w:rsid w:val="00D20437"/>
    <w:rsid w:val="00D2121B"/>
    <w:rsid w:val="00D212F3"/>
    <w:rsid w:val="00D2135F"/>
    <w:rsid w:val="00D2171E"/>
    <w:rsid w:val="00D22FF4"/>
    <w:rsid w:val="00D23749"/>
    <w:rsid w:val="00D23EDA"/>
    <w:rsid w:val="00D241EF"/>
    <w:rsid w:val="00D24665"/>
    <w:rsid w:val="00D269D7"/>
    <w:rsid w:val="00D26BCD"/>
    <w:rsid w:val="00D26FB4"/>
    <w:rsid w:val="00D27321"/>
    <w:rsid w:val="00D2777A"/>
    <w:rsid w:val="00D27E98"/>
    <w:rsid w:val="00D3071C"/>
    <w:rsid w:val="00D30F97"/>
    <w:rsid w:val="00D31D7E"/>
    <w:rsid w:val="00D320DE"/>
    <w:rsid w:val="00D3219C"/>
    <w:rsid w:val="00D3262E"/>
    <w:rsid w:val="00D330EE"/>
    <w:rsid w:val="00D331B7"/>
    <w:rsid w:val="00D33CBF"/>
    <w:rsid w:val="00D356D8"/>
    <w:rsid w:val="00D36781"/>
    <w:rsid w:val="00D37F8E"/>
    <w:rsid w:val="00D41835"/>
    <w:rsid w:val="00D41E52"/>
    <w:rsid w:val="00D42017"/>
    <w:rsid w:val="00D420C5"/>
    <w:rsid w:val="00D42235"/>
    <w:rsid w:val="00D423EB"/>
    <w:rsid w:val="00D423FC"/>
    <w:rsid w:val="00D42523"/>
    <w:rsid w:val="00D43369"/>
    <w:rsid w:val="00D4362C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F7C"/>
    <w:rsid w:val="00D52C7B"/>
    <w:rsid w:val="00D54076"/>
    <w:rsid w:val="00D54621"/>
    <w:rsid w:val="00D5468E"/>
    <w:rsid w:val="00D54EA2"/>
    <w:rsid w:val="00D5568F"/>
    <w:rsid w:val="00D55842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B9C"/>
    <w:rsid w:val="00D72C4E"/>
    <w:rsid w:val="00D731F0"/>
    <w:rsid w:val="00D7370D"/>
    <w:rsid w:val="00D75838"/>
    <w:rsid w:val="00D760BF"/>
    <w:rsid w:val="00D77380"/>
    <w:rsid w:val="00D80CF8"/>
    <w:rsid w:val="00D81DEB"/>
    <w:rsid w:val="00D83674"/>
    <w:rsid w:val="00D83EA6"/>
    <w:rsid w:val="00D84A4C"/>
    <w:rsid w:val="00D85858"/>
    <w:rsid w:val="00D8645F"/>
    <w:rsid w:val="00D8686B"/>
    <w:rsid w:val="00D86967"/>
    <w:rsid w:val="00D86F2E"/>
    <w:rsid w:val="00D8725A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2A75"/>
    <w:rsid w:val="00D93D70"/>
    <w:rsid w:val="00D9576F"/>
    <w:rsid w:val="00D958EB"/>
    <w:rsid w:val="00D95CDF"/>
    <w:rsid w:val="00D968DE"/>
    <w:rsid w:val="00D975C4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CE0"/>
    <w:rsid w:val="00DB1D3D"/>
    <w:rsid w:val="00DB2487"/>
    <w:rsid w:val="00DB3539"/>
    <w:rsid w:val="00DB3A4D"/>
    <w:rsid w:val="00DB3CC3"/>
    <w:rsid w:val="00DB4350"/>
    <w:rsid w:val="00DB52F7"/>
    <w:rsid w:val="00DB5E51"/>
    <w:rsid w:val="00DC0670"/>
    <w:rsid w:val="00DC08C5"/>
    <w:rsid w:val="00DC0D2B"/>
    <w:rsid w:val="00DC0D93"/>
    <w:rsid w:val="00DC1DA2"/>
    <w:rsid w:val="00DC2717"/>
    <w:rsid w:val="00DC3921"/>
    <w:rsid w:val="00DC432B"/>
    <w:rsid w:val="00DC5781"/>
    <w:rsid w:val="00DC57CE"/>
    <w:rsid w:val="00DC7637"/>
    <w:rsid w:val="00DD0CF7"/>
    <w:rsid w:val="00DD2205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3049"/>
    <w:rsid w:val="00DE3791"/>
    <w:rsid w:val="00DE4205"/>
    <w:rsid w:val="00DE437B"/>
    <w:rsid w:val="00DE5DB5"/>
    <w:rsid w:val="00DE65F5"/>
    <w:rsid w:val="00DE6C26"/>
    <w:rsid w:val="00DE6C75"/>
    <w:rsid w:val="00DE7612"/>
    <w:rsid w:val="00DE77B5"/>
    <w:rsid w:val="00DE7818"/>
    <w:rsid w:val="00DF0589"/>
    <w:rsid w:val="00DF09E0"/>
    <w:rsid w:val="00DF0BCB"/>
    <w:rsid w:val="00DF0F0C"/>
    <w:rsid w:val="00DF1F94"/>
    <w:rsid w:val="00DF43AC"/>
    <w:rsid w:val="00DF43B7"/>
    <w:rsid w:val="00DF43B9"/>
    <w:rsid w:val="00DF511F"/>
    <w:rsid w:val="00DF5610"/>
    <w:rsid w:val="00DF5739"/>
    <w:rsid w:val="00DF5FD5"/>
    <w:rsid w:val="00DF6D24"/>
    <w:rsid w:val="00E008FD"/>
    <w:rsid w:val="00E0162B"/>
    <w:rsid w:val="00E01964"/>
    <w:rsid w:val="00E02141"/>
    <w:rsid w:val="00E02938"/>
    <w:rsid w:val="00E033C2"/>
    <w:rsid w:val="00E03407"/>
    <w:rsid w:val="00E0388C"/>
    <w:rsid w:val="00E0508C"/>
    <w:rsid w:val="00E050CC"/>
    <w:rsid w:val="00E05A71"/>
    <w:rsid w:val="00E06FA7"/>
    <w:rsid w:val="00E0725B"/>
    <w:rsid w:val="00E07A9E"/>
    <w:rsid w:val="00E07EA1"/>
    <w:rsid w:val="00E10503"/>
    <w:rsid w:val="00E117ED"/>
    <w:rsid w:val="00E11AF0"/>
    <w:rsid w:val="00E11E8A"/>
    <w:rsid w:val="00E1389E"/>
    <w:rsid w:val="00E154A2"/>
    <w:rsid w:val="00E163DF"/>
    <w:rsid w:val="00E16416"/>
    <w:rsid w:val="00E172D6"/>
    <w:rsid w:val="00E207D2"/>
    <w:rsid w:val="00E20B05"/>
    <w:rsid w:val="00E21435"/>
    <w:rsid w:val="00E21961"/>
    <w:rsid w:val="00E22CBC"/>
    <w:rsid w:val="00E23D4B"/>
    <w:rsid w:val="00E23EA8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40636"/>
    <w:rsid w:val="00E40D62"/>
    <w:rsid w:val="00E42935"/>
    <w:rsid w:val="00E44819"/>
    <w:rsid w:val="00E44A44"/>
    <w:rsid w:val="00E45360"/>
    <w:rsid w:val="00E46645"/>
    <w:rsid w:val="00E46796"/>
    <w:rsid w:val="00E478B9"/>
    <w:rsid w:val="00E50AE2"/>
    <w:rsid w:val="00E50B0A"/>
    <w:rsid w:val="00E51437"/>
    <w:rsid w:val="00E51671"/>
    <w:rsid w:val="00E51B7B"/>
    <w:rsid w:val="00E5204C"/>
    <w:rsid w:val="00E527D1"/>
    <w:rsid w:val="00E53184"/>
    <w:rsid w:val="00E538C9"/>
    <w:rsid w:val="00E53B06"/>
    <w:rsid w:val="00E54FDF"/>
    <w:rsid w:val="00E5517E"/>
    <w:rsid w:val="00E56147"/>
    <w:rsid w:val="00E56A21"/>
    <w:rsid w:val="00E57549"/>
    <w:rsid w:val="00E6135A"/>
    <w:rsid w:val="00E61367"/>
    <w:rsid w:val="00E61A12"/>
    <w:rsid w:val="00E625FC"/>
    <w:rsid w:val="00E62A3D"/>
    <w:rsid w:val="00E63436"/>
    <w:rsid w:val="00E634A4"/>
    <w:rsid w:val="00E637EE"/>
    <w:rsid w:val="00E63AD2"/>
    <w:rsid w:val="00E6412D"/>
    <w:rsid w:val="00E64626"/>
    <w:rsid w:val="00E646D5"/>
    <w:rsid w:val="00E64955"/>
    <w:rsid w:val="00E64AFF"/>
    <w:rsid w:val="00E653D1"/>
    <w:rsid w:val="00E6579B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44B2"/>
    <w:rsid w:val="00E7463A"/>
    <w:rsid w:val="00E7611B"/>
    <w:rsid w:val="00E763BA"/>
    <w:rsid w:val="00E77E16"/>
    <w:rsid w:val="00E77EFB"/>
    <w:rsid w:val="00E80258"/>
    <w:rsid w:val="00E838B8"/>
    <w:rsid w:val="00E844C9"/>
    <w:rsid w:val="00E86585"/>
    <w:rsid w:val="00E86EEC"/>
    <w:rsid w:val="00E872D6"/>
    <w:rsid w:val="00E912F0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186D"/>
    <w:rsid w:val="00EB2163"/>
    <w:rsid w:val="00EB24D0"/>
    <w:rsid w:val="00EB2B54"/>
    <w:rsid w:val="00EB370E"/>
    <w:rsid w:val="00EB41F2"/>
    <w:rsid w:val="00EB4696"/>
    <w:rsid w:val="00EB50EF"/>
    <w:rsid w:val="00EB55ED"/>
    <w:rsid w:val="00EB59B9"/>
    <w:rsid w:val="00EB5EFE"/>
    <w:rsid w:val="00EB7CA2"/>
    <w:rsid w:val="00EB7FED"/>
    <w:rsid w:val="00EC204D"/>
    <w:rsid w:val="00EC2FF4"/>
    <w:rsid w:val="00EC5101"/>
    <w:rsid w:val="00EC56B0"/>
    <w:rsid w:val="00EC5FD8"/>
    <w:rsid w:val="00EC603E"/>
    <w:rsid w:val="00ED08D9"/>
    <w:rsid w:val="00ED0D01"/>
    <w:rsid w:val="00ED1C40"/>
    <w:rsid w:val="00ED342E"/>
    <w:rsid w:val="00ED3968"/>
    <w:rsid w:val="00ED3D31"/>
    <w:rsid w:val="00ED58A7"/>
    <w:rsid w:val="00ED5BCE"/>
    <w:rsid w:val="00ED755A"/>
    <w:rsid w:val="00ED7D57"/>
    <w:rsid w:val="00ED7EED"/>
    <w:rsid w:val="00EE0F48"/>
    <w:rsid w:val="00EE1055"/>
    <w:rsid w:val="00EE152B"/>
    <w:rsid w:val="00EE1823"/>
    <w:rsid w:val="00EE2870"/>
    <w:rsid w:val="00EE2C9E"/>
    <w:rsid w:val="00EE52A3"/>
    <w:rsid w:val="00EE5F19"/>
    <w:rsid w:val="00EE623D"/>
    <w:rsid w:val="00EE6787"/>
    <w:rsid w:val="00EE6EC1"/>
    <w:rsid w:val="00EE7958"/>
    <w:rsid w:val="00EF0403"/>
    <w:rsid w:val="00EF10F1"/>
    <w:rsid w:val="00EF26C2"/>
    <w:rsid w:val="00EF2C99"/>
    <w:rsid w:val="00EF3046"/>
    <w:rsid w:val="00EF3EEE"/>
    <w:rsid w:val="00EF4BB6"/>
    <w:rsid w:val="00EF4F8E"/>
    <w:rsid w:val="00EF50E2"/>
    <w:rsid w:val="00EF5425"/>
    <w:rsid w:val="00EF5E83"/>
    <w:rsid w:val="00EF5F66"/>
    <w:rsid w:val="00EF6825"/>
    <w:rsid w:val="00EF7398"/>
    <w:rsid w:val="00EF79B1"/>
    <w:rsid w:val="00EF7B9B"/>
    <w:rsid w:val="00F0021A"/>
    <w:rsid w:val="00F01C05"/>
    <w:rsid w:val="00F0212E"/>
    <w:rsid w:val="00F02E84"/>
    <w:rsid w:val="00F02EA9"/>
    <w:rsid w:val="00F036F1"/>
    <w:rsid w:val="00F03BDB"/>
    <w:rsid w:val="00F0483A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C74"/>
    <w:rsid w:val="00F13F10"/>
    <w:rsid w:val="00F14077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2A3B"/>
    <w:rsid w:val="00F23CB2"/>
    <w:rsid w:val="00F2457D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09D4"/>
    <w:rsid w:val="00F41AB0"/>
    <w:rsid w:val="00F43C98"/>
    <w:rsid w:val="00F43D08"/>
    <w:rsid w:val="00F4472A"/>
    <w:rsid w:val="00F44D3D"/>
    <w:rsid w:val="00F44FA6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39A"/>
    <w:rsid w:val="00F53650"/>
    <w:rsid w:val="00F536F2"/>
    <w:rsid w:val="00F55136"/>
    <w:rsid w:val="00F56B47"/>
    <w:rsid w:val="00F56DF2"/>
    <w:rsid w:val="00F57D8B"/>
    <w:rsid w:val="00F6014A"/>
    <w:rsid w:val="00F60856"/>
    <w:rsid w:val="00F61DBB"/>
    <w:rsid w:val="00F61E8F"/>
    <w:rsid w:val="00F624B4"/>
    <w:rsid w:val="00F62B16"/>
    <w:rsid w:val="00F648A7"/>
    <w:rsid w:val="00F6496F"/>
    <w:rsid w:val="00F6690A"/>
    <w:rsid w:val="00F672CE"/>
    <w:rsid w:val="00F675C8"/>
    <w:rsid w:val="00F67723"/>
    <w:rsid w:val="00F71373"/>
    <w:rsid w:val="00F71863"/>
    <w:rsid w:val="00F71B6A"/>
    <w:rsid w:val="00F721E0"/>
    <w:rsid w:val="00F727CE"/>
    <w:rsid w:val="00F728FE"/>
    <w:rsid w:val="00F73A10"/>
    <w:rsid w:val="00F74925"/>
    <w:rsid w:val="00F757E4"/>
    <w:rsid w:val="00F75CA2"/>
    <w:rsid w:val="00F76440"/>
    <w:rsid w:val="00F76A02"/>
    <w:rsid w:val="00F76ED1"/>
    <w:rsid w:val="00F802BD"/>
    <w:rsid w:val="00F80B1E"/>
    <w:rsid w:val="00F81626"/>
    <w:rsid w:val="00F8176A"/>
    <w:rsid w:val="00F81D70"/>
    <w:rsid w:val="00F81DDD"/>
    <w:rsid w:val="00F828AE"/>
    <w:rsid w:val="00F829F1"/>
    <w:rsid w:val="00F82BF8"/>
    <w:rsid w:val="00F83BF3"/>
    <w:rsid w:val="00F8469C"/>
    <w:rsid w:val="00F867A4"/>
    <w:rsid w:val="00F868BB"/>
    <w:rsid w:val="00F8690F"/>
    <w:rsid w:val="00F87960"/>
    <w:rsid w:val="00F87EC0"/>
    <w:rsid w:val="00F91F01"/>
    <w:rsid w:val="00F92242"/>
    <w:rsid w:val="00F926C2"/>
    <w:rsid w:val="00F9358C"/>
    <w:rsid w:val="00F93636"/>
    <w:rsid w:val="00F939B6"/>
    <w:rsid w:val="00F94C64"/>
    <w:rsid w:val="00F951F4"/>
    <w:rsid w:val="00F95D67"/>
    <w:rsid w:val="00F95DBE"/>
    <w:rsid w:val="00F963EC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6F96"/>
    <w:rsid w:val="00FB7357"/>
    <w:rsid w:val="00FC1306"/>
    <w:rsid w:val="00FC1748"/>
    <w:rsid w:val="00FC179E"/>
    <w:rsid w:val="00FC18A1"/>
    <w:rsid w:val="00FC2500"/>
    <w:rsid w:val="00FC3AFC"/>
    <w:rsid w:val="00FC56C3"/>
    <w:rsid w:val="00FC6C3A"/>
    <w:rsid w:val="00FC7D4C"/>
    <w:rsid w:val="00FD089E"/>
    <w:rsid w:val="00FD0906"/>
    <w:rsid w:val="00FD0D23"/>
    <w:rsid w:val="00FD1645"/>
    <w:rsid w:val="00FD1B6B"/>
    <w:rsid w:val="00FD4297"/>
    <w:rsid w:val="00FD5D78"/>
    <w:rsid w:val="00FD64BA"/>
    <w:rsid w:val="00FD6DFE"/>
    <w:rsid w:val="00FD783A"/>
    <w:rsid w:val="00FE1214"/>
    <w:rsid w:val="00FE1669"/>
    <w:rsid w:val="00FE1A6A"/>
    <w:rsid w:val="00FE1C31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80FD92"/>
  <w15:docId w15:val="{CFE8BACF-0736-464B-84BC-75C475F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6EC1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85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6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763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r.pl/mlodziwbiznes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rr.pl/mlodziwbiznesi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0730-6B2E-7046-A75F-0116E229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8</TotalTime>
  <Pages>1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Ziętara</dc:creator>
  <cp:lastModifiedBy>Małgorzata Jagielska</cp:lastModifiedBy>
  <cp:revision>5</cp:revision>
  <cp:lastPrinted>2020-06-03T11:48:00Z</cp:lastPrinted>
  <dcterms:created xsi:type="dcterms:W3CDTF">2021-11-16T10:56:00Z</dcterms:created>
  <dcterms:modified xsi:type="dcterms:W3CDTF">2021-11-30T08:05:00Z</dcterms:modified>
</cp:coreProperties>
</file>