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3880" w14:textId="77777777" w:rsidR="00F62F03" w:rsidRPr="00FE3488" w:rsidRDefault="00F62F03" w:rsidP="00F62F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E3488">
        <w:rPr>
          <w:rFonts w:ascii="Arial" w:hAnsi="Arial" w:cs="Arial"/>
          <w:b/>
          <w:bCs/>
          <w:sz w:val="22"/>
          <w:szCs w:val="22"/>
        </w:rPr>
        <w:t>Załącznik nr 1a</w:t>
      </w:r>
      <w:r w:rsidRPr="00FE3488">
        <w:rPr>
          <w:rFonts w:ascii="Arial" w:hAnsi="Arial" w:cs="Arial"/>
        </w:rPr>
        <w:t xml:space="preserve"> </w:t>
      </w:r>
      <w:r w:rsidRPr="00FE3488">
        <w:rPr>
          <w:rFonts w:ascii="Arial" w:hAnsi="Arial" w:cs="Arial"/>
          <w:b/>
          <w:bCs/>
          <w:sz w:val="22"/>
          <w:szCs w:val="22"/>
        </w:rPr>
        <w:t>do Regulaminu zabezpieczenia środków finansowych na założenie własnej działalności gospodarczej oraz wsparcia pomostowego</w:t>
      </w:r>
    </w:p>
    <w:p w14:paraId="016D3602" w14:textId="77777777" w:rsidR="00F62F03" w:rsidRDefault="00F62F03" w:rsidP="00F62F03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55BDA458" w14:textId="77777777" w:rsidR="00F62F03" w:rsidRPr="003768F7" w:rsidRDefault="00F62F03" w:rsidP="00F62F0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>……………</w:t>
      </w:r>
      <w:proofErr w:type="gramStart"/>
      <w:r w:rsidRPr="003768F7">
        <w:rPr>
          <w:rFonts w:ascii="Arial" w:hAnsi="Arial" w:cs="Arial"/>
          <w:sz w:val="22"/>
          <w:szCs w:val="22"/>
        </w:rPr>
        <w:t>…….</w:t>
      </w:r>
      <w:proofErr w:type="gramEnd"/>
      <w:r w:rsidRPr="003768F7">
        <w:rPr>
          <w:rFonts w:ascii="Arial" w:hAnsi="Arial" w:cs="Arial"/>
          <w:sz w:val="22"/>
          <w:szCs w:val="22"/>
        </w:rPr>
        <w:t>., dnia ……………………………..</w:t>
      </w:r>
      <w:r w:rsidRPr="003768F7">
        <w:rPr>
          <w:rFonts w:ascii="Arial" w:hAnsi="Arial" w:cs="Arial"/>
          <w:sz w:val="22"/>
          <w:szCs w:val="22"/>
        </w:rPr>
        <w:tab/>
      </w:r>
      <w:r w:rsidRPr="003768F7">
        <w:rPr>
          <w:rFonts w:ascii="Arial" w:hAnsi="Arial" w:cs="Arial"/>
          <w:sz w:val="22"/>
          <w:szCs w:val="22"/>
        </w:rPr>
        <w:tab/>
      </w:r>
    </w:p>
    <w:p w14:paraId="6756B7F5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C1E34" w14:textId="77777777" w:rsidR="00F62F03" w:rsidRPr="003768F7" w:rsidRDefault="00F62F03" w:rsidP="00F62F03">
      <w:pPr>
        <w:spacing w:line="276" w:lineRule="auto"/>
        <w:jc w:val="center"/>
        <w:rPr>
          <w:rFonts w:ascii="Arial" w:hAnsi="Arial" w:cs="Arial"/>
          <w:b/>
          <w:bCs/>
        </w:rPr>
      </w:pPr>
      <w:r w:rsidRPr="00FE3488">
        <w:rPr>
          <w:rFonts w:ascii="Arial" w:hAnsi="Arial" w:cs="Arial"/>
        </w:rPr>
        <w:t xml:space="preserve">Weksel in blanco (weksel własny) wraz z deklaracją wekslową – do </w:t>
      </w:r>
      <w:r w:rsidRPr="00FE3488">
        <w:rPr>
          <w:rFonts w:ascii="Arial" w:hAnsi="Arial" w:cs="Arial"/>
          <w:b/>
          <w:bCs/>
        </w:rPr>
        <w:t>Umowy o udzielenie wsparcia finansowego</w:t>
      </w:r>
    </w:p>
    <w:p w14:paraId="0B7F6F76" w14:textId="77777777" w:rsidR="00F62F03" w:rsidRPr="003768F7" w:rsidRDefault="00F62F03" w:rsidP="00F62F03">
      <w:pPr>
        <w:spacing w:line="276" w:lineRule="auto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 xml:space="preserve">Wystawca weksla </w:t>
      </w:r>
    </w:p>
    <w:p w14:paraId="32E3A8AE" w14:textId="77777777" w:rsidR="00F62F03" w:rsidRDefault="00F62F03" w:rsidP="00F62F03">
      <w:pPr>
        <w:spacing w:line="276" w:lineRule="auto"/>
        <w:rPr>
          <w:rFonts w:ascii="Arial" w:hAnsi="Arial" w:cs="Arial"/>
          <w:sz w:val="22"/>
          <w:szCs w:val="22"/>
        </w:rPr>
      </w:pPr>
    </w:p>
    <w:p w14:paraId="62CAF87F" w14:textId="77777777" w:rsidR="00F62F03" w:rsidRPr="003768F7" w:rsidRDefault="00F62F03" w:rsidP="00F62F03">
      <w:pPr>
        <w:spacing w:line="276" w:lineRule="auto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>…..………………………………………………………………………………………………………</w:t>
      </w:r>
    </w:p>
    <w:p w14:paraId="1FABFF73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 xml:space="preserve">w załączeniu składa do dyspozycji Sudeckiego Instytutu Rozwoju Regionalnego – Beneficjenta Projektu weksel własny niezupełny (in blanco) przez niego wystawiony jako zabezpieczenie wykonania zobowiązań mogących powstać w związku z wykorzystaniem środków wsparcia finansowego w ramach Europejskiego Funduszu Społecznego na podstawie </w:t>
      </w:r>
      <w:r w:rsidRPr="003768F7">
        <w:rPr>
          <w:rFonts w:ascii="Arial" w:hAnsi="Arial" w:cs="Arial"/>
          <w:i/>
          <w:sz w:val="22"/>
          <w:szCs w:val="22"/>
        </w:rPr>
        <w:t>Umowy o udzielenie wsparcia finansowego</w:t>
      </w:r>
      <w:r w:rsidRPr="003768F7">
        <w:rPr>
          <w:rFonts w:ascii="Arial" w:hAnsi="Arial" w:cs="Arial"/>
          <w:sz w:val="22"/>
          <w:szCs w:val="22"/>
        </w:rPr>
        <w:t xml:space="preserve"> nr …………………………………………………………. zawartej dnia …………………</w:t>
      </w:r>
      <w:proofErr w:type="gramStart"/>
      <w:r w:rsidRPr="003768F7">
        <w:rPr>
          <w:rFonts w:ascii="Arial" w:hAnsi="Arial" w:cs="Arial"/>
          <w:sz w:val="22"/>
          <w:szCs w:val="22"/>
        </w:rPr>
        <w:t>…….</w:t>
      </w:r>
      <w:proofErr w:type="gramEnd"/>
      <w:r w:rsidRPr="003768F7">
        <w:rPr>
          <w:rFonts w:ascii="Arial" w:hAnsi="Arial" w:cs="Arial"/>
          <w:sz w:val="22"/>
          <w:szCs w:val="22"/>
        </w:rPr>
        <w:t xml:space="preserve">. wraz z aneksami (jeśli dotyczy) w ramach Projektu pn. „Młodzi w biznesie”, nr Projektu </w:t>
      </w:r>
      <w:bookmarkStart w:id="0" w:name="_Hlk64021481"/>
      <w:r w:rsidRPr="003768F7">
        <w:rPr>
          <w:rFonts w:ascii="Arial" w:hAnsi="Arial" w:cs="Arial"/>
          <w:sz w:val="22"/>
          <w:szCs w:val="22"/>
        </w:rPr>
        <w:t>POWR.01.02.01-02-0006/20</w:t>
      </w:r>
      <w:bookmarkEnd w:id="0"/>
      <w:r w:rsidRPr="003768F7">
        <w:rPr>
          <w:rFonts w:ascii="Arial" w:hAnsi="Arial" w:cs="Arial"/>
          <w:sz w:val="22"/>
          <w:szCs w:val="22"/>
        </w:rPr>
        <w:t xml:space="preserve"> realizowanego przez Sudecki Instytut Rozwoju Regionalnego.</w:t>
      </w:r>
    </w:p>
    <w:p w14:paraId="2473940E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 xml:space="preserve">Beneficjent ma prawo: </w:t>
      </w:r>
    </w:p>
    <w:p w14:paraId="0103962F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>1) wypełnić ten weksel w przypadku niedotrzymania warunków udzielonego wsparcia finansowego na sumy odpowiadające aktualnym roszczeniom i obejmujące kwotę przypisanej do zwrotu dotacji powiększoną o odsetki w wysokości określonej jak dla zaległości podatkowych i inne koszty na dzień przedstawienia weksla do zapłaty;</w:t>
      </w:r>
    </w:p>
    <w:p w14:paraId="01A54C4A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>2) opatrzyć ten weksel datą płatności wg swego uznania zawiadamiając o tym wystawcę listem poleconym pod niżej wskazanym adresem:</w:t>
      </w:r>
    </w:p>
    <w:p w14:paraId="3D6C63BD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23B1920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3F821F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>List ten powinien być wysłany najpóźniej na 7 dni przed terminem płatności.</w:t>
      </w:r>
    </w:p>
    <w:p w14:paraId="0F6F9A29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>Weksel będzie płatny w ……………………na rachunek bankowy …………………………………………</w:t>
      </w:r>
    </w:p>
    <w:p w14:paraId="4779D888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 xml:space="preserve">Walutą weksla jest waluta wierzytelności, która weksel zabezpiecza. </w:t>
      </w:r>
    </w:p>
    <w:p w14:paraId="2874B7BE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>Wystawca weksla zobowiązuję się do każdorazowego informowania Beneficjenta o zmianie nazwy lub adresu.</w:t>
      </w:r>
    </w:p>
    <w:p w14:paraId="20B9C1CD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 xml:space="preserve">Wystawca weksla przyjmuje do wiadomości, iż po wygaśnięciu zabezpieczonej wierzytelności tj. po rozliczeniu otrzymanych środków finansowych w projekcie zostanie pisemnie wezwany do odebrania weksla oraz wyraża zgodę na komisyjne zniszczenie weksla, jeżeli nie odbierze go we wskazanym w wezwaniu terminie. </w:t>
      </w:r>
    </w:p>
    <w:p w14:paraId="114C9DC8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>Niniejszą deklarację wystawiono w 2 jednobrzmiących egzemplarzach, po jednym dla wystawcy weksla oraz Beneficjenta.</w:t>
      </w:r>
    </w:p>
    <w:p w14:paraId="434DBFFF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CB7846" w14:textId="4E719CFE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 xml:space="preserve"> .……………………………………………</w:t>
      </w:r>
      <w:r w:rsidRPr="003768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3768F7">
        <w:rPr>
          <w:rFonts w:ascii="Arial" w:hAnsi="Arial" w:cs="Arial"/>
          <w:sz w:val="22"/>
          <w:szCs w:val="22"/>
        </w:rPr>
        <w:t>……………………………………………….</w:t>
      </w:r>
      <w:r w:rsidRPr="003768F7">
        <w:rPr>
          <w:rFonts w:ascii="Arial" w:hAnsi="Arial" w:cs="Arial"/>
          <w:sz w:val="22"/>
          <w:szCs w:val="22"/>
        </w:rPr>
        <w:tab/>
      </w:r>
    </w:p>
    <w:p w14:paraId="50D1D8B7" w14:textId="77777777" w:rsidR="00F62F03" w:rsidRPr="003768F7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8F7">
        <w:rPr>
          <w:rFonts w:ascii="Arial" w:hAnsi="Arial" w:cs="Arial"/>
          <w:sz w:val="22"/>
          <w:szCs w:val="22"/>
        </w:rPr>
        <w:t>(pieczęć wystawcy lub nazwa i adres wystawcy)</w:t>
      </w:r>
      <w:r w:rsidRPr="003768F7">
        <w:rPr>
          <w:rFonts w:ascii="Arial" w:hAnsi="Arial" w:cs="Arial"/>
          <w:sz w:val="22"/>
          <w:szCs w:val="22"/>
        </w:rPr>
        <w:tab/>
      </w:r>
      <w:r w:rsidRPr="003768F7">
        <w:rPr>
          <w:rFonts w:ascii="Arial" w:hAnsi="Arial" w:cs="Arial"/>
          <w:sz w:val="22"/>
          <w:szCs w:val="22"/>
        </w:rPr>
        <w:tab/>
        <w:t xml:space="preserve">                     </w:t>
      </w:r>
      <w:proofErr w:type="gramStart"/>
      <w:r w:rsidRPr="003768F7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3768F7">
        <w:rPr>
          <w:rFonts w:ascii="Arial" w:hAnsi="Arial" w:cs="Arial"/>
          <w:sz w:val="22"/>
          <w:szCs w:val="22"/>
        </w:rPr>
        <w:t>podpis wystawcy)</w:t>
      </w:r>
    </w:p>
    <w:p w14:paraId="1D73C2AB" w14:textId="77777777" w:rsidR="00F62F03" w:rsidRPr="00FE3488" w:rsidRDefault="00F62F03" w:rsidP="00F62F03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Pr="00FE3488">
        <w:rPr>
          <w:rFonts w:ascii="Arial" w:hAnsi="Arial" w:cs="Arial"/>
          <w:b/>
          <w:sz w:val="22"/>
          <w:szCs w:val="22"/>
        </w:rPr>
        <w:lastRenderedPageBreak/>
        <w:t>Dane wystawcy weksla:</w:t>
      </w:r>
    </w:p>
    <w:p w14:paraId="7CFFD9F5" w14:textId="77777777" w:rsidR="00F62F03" w:rsidRPr="00FE3488" w:rsidRDefault="00F62F03" w:rsidP="00F62F03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………………………………….</w:t>
      </w:r>
      <w:r w:rsidRPr="00FE3488">
        <w:rPr>
          <w:rFonts w:ascii="Arial" w:hAnsi="Arial" w:cs="Arial"/>
          <w:sz w:val="22"/>
          <w:szCs w:val="22"/>
        </w:rPr>
        <w:tab/>
      </w:r>
      <w:r w:rsidRPr="00FE3488">
        <w:rPr>
          <w:rFonts w:ascii="Arial" w:hAnsi="Arial" w:cs="Arial"/>
          <w:sz w:val="22"/>
          <w:szCs w:val="22"/>
        </w:rPr>
        <w:tab/>
      </w:r>
      <w:r w:rsidRPr="00FE3488">
        <w:rPr>
          <w:rFonts w:ascii="Arial" w:hAnsi="Arial" w:cs="Arial"/>
          <w:sz w:val="22"/>
          <w:szCs w:val="22"/>
        </w:rPr>
        <w:tab/>
      </w:r>
    </w:p>
    <w:p w14:paraId="7E5982E9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ur. ……………………… w ……………………</w:t>
      </w:r>
      <w:proofErr w:type="gramStart"/>
      <w:r w:rsidRPr="00FE3488">
        <w:rPr>
          <w:rFonts w:ascii="Arial" w:hAnsi="Arial" w:cs="Arial"/>
          <w:sz w:val="22"/>
          <w:szCs w:val="22"/>
        </w:rPr>
        <w:t>…….</w:t>
      </w:r>
      <w:proofErr w:type="gramEnd"/>
      <w:r w:rsidRPr="00FE3488">
        <w:rPr>
          <w:rFonts w:ascii="Arial" w:hAnsi="Arial" w:cs="Arial"/>
          <w:sz w:val="22"/>
          <w:szCs w:val="22"/>
        </w:rPr>
        <w:t>.</w:t>
      </w:r>
    </w:p>
    <w:p w14:paraId="4B002F09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zam. ul. ……………………………………………………………………………</w:t>
      </w:r>
    </w:p>
    <w:p w14:paraId="611958FD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legitymująca/-y się dowodem osobistym:</w:t>
      </w:r>
    </w:p>
    <w:p w14:paraId="2477D141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23A3814F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wydanym przez ………………………………………………………………</w:t>
      </w:r>
      <w:proofErr w:type="gramStart"/>
      <w:r w:rsidRPr="00FE3488">
        <w:rPr>
          <w:rFonts w:ascii="Arial" w:hAnsi="Arial" w:cs="Arial"/>
          <w:sz w:val="22"/>
          <w:szCs w:val="22"/>
        </w:rPr>
        <w:t>…….</w:t>
      </w:r>
      <w:proofErr w:type="gramEnd"/>
      <w:r w:rsidRPr="00FE3488">
        <w:rPr>
          <w:rFonts w:ascii="Arial" w:hAnsi="Arial" w:cs="Arial"/>
          <w:sz w:val="22"/>
          <w:szCs w:val="22"/>
        </w:rPr>
        <w:t>.</w:t>
      </w:r>
    </w:p>
    <w:p w14:paraId="52A46D3E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PESEL: …………………………………………………</w:t>
      </w:r>
      <w:proofErr w:type="gramStart"/>
      <w:r w:rsidRPr="00FE3488">
        <w:rPr>
          <w:rFonts w:ascii="Arial" w:hAnsi="Arial" w:cs="Arial"/>
          <w:sz w:val="22"/>
          <w:szCs w:val="22"/>
        </w:rPr>
        <w:t>…….</w:t>
      </w:r>
      <w:proofErr w:type="gramEnd"/>
      <w:r w:rsidRPr="00FE3488">
        <w:rPr>
          <w:rFonts w:ascii="Arial" w:hAnsi="Arial" w:cs="Arial"/>
          <w:sz w:val="22"/>
          <w:szCs w:val="22"/>
        </w:rPr>
        <w:t>.</w:t>
      </w:r>
    </w:p>
    <w:p w14:paraId="08FFD08C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F04959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                                                          ………………..………..……………………………………………….</w:t>
      </w:r>
    </w:p>
    <w:p w14:paraId="153AC7E8" w14:textId="77777777" w:rsidR="00F62F03" w:rsidRPr="00FE3488" w:rsidRDefault="00F62F03" w:rsidP="00F62F03">
      <w:pPr>
        <w:spacing w:line="276" w:lineRule="auto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(czytelny podpis wystawcy weksla)</w:t>
      </w:r>
    </w:p>
    <w:p w14:paraId="0B13CA54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45B117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A77827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68B93DDE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(data, podpis i pieczęć osoby, która sprawdziła tożsamość </w:t>
      </w:r>
    </w:p>
    <w:p w14:paraId="2587555A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ww. osoby i w </w:t>
      </w:r>
      <w:proofErr w:type="gramStart"/>
      <w:r w:rsidRPr="00FE3488">
        <w:rPr>
          <w:rFonts w:ascii="Arial" w:hAnsi="Arial" w:cs="Arial"/>
          <w:sz w:val="22"/>
          <w:szCs w:val="22"/>
        </w:rPr>
        <w:t>obecności</w:t>
      </w:r>
      <w:proofErr w:type="gramEnd"/>
      <w:r w:rsidRPr="00FE3488">
        <w:rPr>
          <w:rFonts w:ascii="Arial" w:hAnsi="Arial" w:cs="Arial"/>
          <w:sz w:val="22"/>
          <w:szCs w:val="22"/>
        </w:rPr>
        <w:t xml:space="preserve"> której złożono ww. podpisy)</w:t>
      </w:r>
    </w:p>
    <w:p w14:paraId="53E22028" w14:textId="77777777" w:rsidR="00F62F03" w:rsidRDefault="00F62F03" w:rsidP="00F62F03">
      <w:pPr>
        <w:pStyle w:val="Akapitzlist"/>
        <w:ind w:left="0"/>
        <w:jc w:val="right"/>
        <w:rPr>
          <w:rFonts w:cs="Calibri"/>
          <w:b/>
        </w:rPr>
      </w:pPr>
    </w:p>
    <w:p w14:paraId="24F87CCB" w14:textId="77777777" w:rsidR="00F62F03" w:rsidRDefault="00F62F03" w:rsidP="00F62F03">
      <w:pPr>
        <w:pStyle w:val="Akapitzlist"/>
        <w:ind w:left="0"/>
        <w:jc w:val="right"/>
        <w:rPr>
          <w:rFonts w:cs="Calibri"/>
          <w:b/>
        </w:rPr>
      </w:pPr>
    </w:p>
    <w:p w14:paraId="6BD83E8D" w14:textId="77777777" w:rsidR="00F62F03" w:rsidRDefault="00F62F03" w:rsidP="00F62F03">
      <w:pPr>
        <w:pStyle w:val="Akapitzlist"/>
        <w:ind w:left="0"/>
        <w:jc w:val="right"/>
        <w:rPr>
          <w:rFonts w:cs="Calibri"/>
          <w:b/>
        </w:rPr>
      </w:pPr>
    </w:p>
    <w:p w14:paraId="61E49A03" w14:textId="77777777" w:rsidR="00F62F03" w:rsidRDefault="00F62F03" w:rsidP="00F62F03">
      <w:pPr>
        <w:pStyle w:val="Akapitzlist"/>
        <w:ind w:left="0"/>
        <w:jc w:val="right"/>
        <w:rPr>
          <w:rFonts w:cs="Calibri"/>
          <w:b/>
        </w:rPr>
      </w:pPr>
    </w:p>
    <w:p w14:paraId="19F5496C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720E7006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2EEC946F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450742B6" w14:textId="77777777" w:rsidR="00F62F03" w:rsidRDefault="00F62F03" w:rsidP="00F62F03">
      <w:pPr>
        <w:tabs>
          <w:tab w:val="left" w:pos="2971"/>
        </w:tabs>
        <w:spacing w:before="120" w:after="120"/>
        <w:jc w:val="both"/>
        <w:rPr>
          <w:rFonts w:ascii="Century Gothic" w:hAnsi="Century Gothic"/>
          <w:sz w:val="22"/>
          <w:szCs w:val="22"/>
          <w:lang w:eastAsia="en-US"/>
        </w:rPr>
      </w:pPr>
    </w:p>
    <w:tbl>
      <w:tblPr>
        <w:tblpPr w:leftFromText="141" w:rightFromText="141" w:bottomFromText="160" w:vertAnchor="page" w:horzAnchor="margin" w:tblpY="14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9015"/>
      </w:tblGrid>
      <w:tr w:rsidR="00F62F03" w:rsidRPr="0057031C" w14:paraId="5F8AB8B2" w14:textId="77777777" w:rsidTr="00E6195D">
        <w:trPr>
          <w:cantSplit/>
          <w:trHeight w:val="5098"/>
        </w:trPr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14:paraId="42971888" w14:textId="77777777" w:rsidR="00F62F03" w:rsidRDefault="00F62F03" w:rsidP="00E6195D">
            <w:pPr>
              <w:spacing w:before="120" w:after="120"/>
              <w:ind w:left="113" w:right="113" w:hanging="720"/>
              <w:jc w:val="center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lastRenderedPageBreak/>
              <w:t>WEKSEL</w:t>
            </w:r>
          </w:p>
        </w:tc>
        <w:tc>
          <w:tcPr>
            <w:tcW w:w="12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bottomFromText="160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024"/>
            </w:tblGrid>
            <w:tr w:rsidR="00F62F03" w:rsidRPr="0057031C" w14:paraId="2432F351" w14:textId="77777777" w:rsidTr="00E6195D">
              <w:trPr>
                <w:trHeight w:val="342"/>
              </w:trPr>
              <w:tc>
                <w:tcPr>
                  <w:tcW w:w="5024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F2F2F2"/>
                </w:tcPr>
                <w:p w14:paraId="39950022" w14:textId="77777777" w:rsidR="00F62F03" w:rsidRDefault="00F62F03" w:rsidP="00E6195D">
                  <w:pPr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1AD3188" w14:textId="77777777" w:rsidR="00F62F03" w:rsidRDefault="00F62F03" w:rsidP="00E6195D">
            <w:pPr>
              <w:tabs>
                <w:tab w:val="left" w:pos="1735"/>
                <w:tab w:val="left" w:pos="7405"/>
              </w:tabs>
              <w:spacing w:before="360" w:after="120"/>
              <w:ind w:left="916" w:firstLine="425"/>
              <w:rPr>
                <w:rFonts w:ascii="Century Gothic" w:eastAsia="Calibri" w:hAnsi="Century Gothic" w:cs="Arial"/>
              </w:rPr>
            </w:pPr>
            <w:r>
              <w:rPr>
                <w:rFonts w:ascii="Century Gothic" w:hAnsi="Century Gothic"/>
              </w:rPr>
              <w:t xml:space="preserve">              </w:t>
            </w:r>
            <w:r>
              <w:rPr>
                <w:rFonts w:ascii="Century Gothic" w:hAnsi="Century Gothic" w:cs="Arial"/>
              </w:rPr>
              <w:t xml:space="preserve">, dnia                                                              Na </w:t>
            </w:r>
          </w:p>
          <w:p w14:paraId="7C5216B4" w14:textId="51BDF99E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1A5A3E" wp14:editId="3DF7427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472565" cy="635"/>
                      <wp:effectExtent l="0" t="0" r="32385" b="37465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EC374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6" o:spid="_x0000_s1026" type="#_x0000_t32" style="position:absolute;margin-left:.95pt;margin-top:.5pt;width:115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04CA73" wp14:editId="0B8E2574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6985</wp:posOffset>
                      </wp:positionV>
                      <wp:extent cx="1472565" cy="635"/>
                      <wp:effectExtent l="0" t="0" r="32385" b="37465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C981A9E" id="Łącznik prosty ze strzałką 15" o:spid="_x0000_s1026" type="#_x0000_t32" style="position:absolute;margin-left:139.7pt;margin-top:.55pt;width:115.9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"/>
                  </w:pict>
                </mc:Fallback>
              </mc:AlternateContent>
            </w:r>
          </w:p>
          <w:p w14:paraId="743DF199" w14:textId="77777777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</w:p>
          <w:p w14:paraId="076A5E51" w14:textId="77777777" w:rsidR="00F62F03" w:rsidRDefault="00F62F03" w:rsidP="00E6195D">
            <w:pPr>
              <w:tabs>
                <w:tab w:val="left" w:pos="3285"/>
              </w:tabs>
              <w:spacing w:before="240" w:after="120"/>
              <w:ind w:left="1077" w:hanging="7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14:paraId="16B0F3EA" w14:textId="5580C215" w:rsidR="00F62F03" w:rsidRDefault="00F62F03" w:rsidP="00E6195D">
            <w:pPr>
              <w:tabs>
                <w:tab w:val="left" w:pos="3285"/>
              </w:tabs>
              <w:spacing w:after="120" w:line="480" w:lineRule="auto"/>
              <w:ind w:left="1077" w:hanging="720"/>
              <w:jc w:val="both"/>
              <w:rPr>
                <w:rFonts w:ascii="Century Gothic" w:hAnsi="Century Gothic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77406" wp14:editId="7F3CAB3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236855</wp:posOffset>
                      </wp:positionV>
                      <wp:extent cx="1472565" cy="635"/>
                      <wp:effectExtent l="0" t="0" r="32385" b="3746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205E966" id="Łącznik prosty ze strzałką 9" o:spid="_x0000_s1026" type="#_x0000_t32" style="position:absolute;margin-left:40.6pt;margin-top:18.65pt;width:115.9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"/>
                  </w:pict>
                </mc:Fallback>
              </mc:AlternateContent>
            </w:r>
            <w:r>
              <w:rPr>
                <w:rFonts w:ascii="Century Gothic" w:hAnsi="Century Gothic" w:cs="Arial"/>
              </w:rPr>
              <w:t xml:space="preserve">Dnia </w:t>
            </w:r>
            <w:r>
              <w:rPr>
                <w:rFonts w:ascii="Century Gothic" w:hAnsi="Century Gothic" w:cs="Arial"/>
              </w:rPr>
              <w:tab/>
              <w:t xml:space="preserve">                                           </w:t>
            </w:r>
            <w:proofErr w:type="spellStart"/>
            <w:r>
              <w:rPr>
                <w:rFonts w:ascii="Century Gothic" w:hAnsi="Century Gothic" w:cs="Arial"/>
              </w:rPr>
              <w:t>zapłac</w:t>
            </w:r>
            <w:proofErr w:type="spellEnd"/>
            <w:r>
              <w:rPr>
                <w:rFonts w:ascii="Century Gothic" w:hAnsi="Century Gothic" w:cs="Arial"/>
              </w:rPr>
              <w:t>…… za ten weksel ……………………</w:t>
            </w:r>
            <w:proofErr w:type="gramStart"/>
            <w:r>
              <w:rPr>
                <w:rFonts w:ascii="Century Gothic" w:hAnsi="Century Gothic" w:cs="Arial"/>
              </w:rPr>
              <w:t>…….</w:t>
            </w:r>
            <w:proofErr w:type="gramEnd"/>
            <w:r>
              <w:rPr>
                <w:rFonts w:ascii="Century Gothic" w:hAnsi="Century Gothic" w:cs="Arial"/>
              </w:rPr>
              <w:t xml:space="preserve">. lecz nie na jego zlecenie sumę </w:t>
            </w:r>
          </w:p>
          <w:p w14:paraId="1D8A0B1D" w14:textId="77777777" w:rsidR="00F62F03" w:rsidRDefault="00F62F03" w:rsidP="00E6195D">
            <w:pPr>
              <w:tabs>
                <w:tab w:val="left" w:pos="3285"/>
              </w:tabs>
              <w:spacing w:before="120" w:after="120"/>
              <w:ind w:left="1077" w:hanging="720"/>
              <w:jc w:val="both"/>
              <w:rPr>
                <w:rFonts w:ascii="Century Gothic" w:hAnsi="Century Gothic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2529"/>
            </w:tblGrid>
            <w:tr w:rsidR="00F62F03" w:rsidRPr="0057031C" w14:paraId="47D60BC8" w14:textId="77777777" w:rsidTr="00E6195D">
              <w:trPr>
                <w:trHeight w:val="319"/>
              </w:trPr>
              <w:tc>
                <w:tcPr>
                  <w:tcW w:w="12529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F2F2F2"/>
                </w:tcPr>
                <w:p w14:paraId="53D9065D" w14:textId="77777777" w:rsidR="00F62F03" w:rsidRDefault="00F62F03" w:rsidP="00E132AC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F62F03" w:rsidRPr="0057031C" w14:paraId="75025E16" w14:textId="77777777" w:rsidTr="00E6195D">
              <w:trPr>
                <w:trHeight w:val="319"/>
              </w:trPr>
              <w:tc>
                <w:tcPr>
                  <w:tcW w:w="12529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798EC401" w14:textId="77777777" w:rsidR="00F62F03" w:rsidRDefault="00F62F03" w:rsidP="00E132AC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6E0586B" w14:textId="77777777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eastAsia="Calibri" w:hAnsi="Century Gothic"/>
              </w:rPr>
            </w:pPr>
          </w:p>
          <w:p w14:paraId="17ACE667" w14:textId="77777777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</w:p>
          <w:p w14:paraId="5F0FB5B0" w14:textId="77777777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</w:p>
          <w:p w14:paraId="78BA0A95" w14:textId="77777777" w:rsidR="00F62F03" w:rsidRDefault="00F62F03" w:rsidP="00E6195D">
            <w:pPr>
              <w:tabs>
                <w:tab w:val="left" w:pos="5132"/>
                <w:tab w:val="center" w:pos="5929"/>
              </w:tabs>
              <w:spacing w:before="120" w:after="120"/>
              <w:ind w:left="34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ab/>
              <w:t xml:space="preserve">   Płatny </w:t>
            </w:r>
          </w:p>
          <w:p w14:paraId="1434FAAE" w14:textId="5C14140A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108AC048" wp14:editId="2A56B96B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8254</wp:posOffset>
                      </wp:positionV>
                      <wp:extent cx="1838325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8E03C1" id="Łącznik prosty ze strzałką 1" o:spid="_x0000_s1026" type="#_x0000_t32" style="position:absolute;margin-left:42.95pt;margin-top:.65pt;width:144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"/>
                  </w:pict>
                </mc:Fallback>
              </mc:AlternateContent>
            </w:r>
          </w:p>
          <w:p w14:paraId="4F81A520" w14:textId="4CB965E6" w:rsidR="00F62F03" w:rsidRDefault="00F62F03" w:rsidP="00E6195D">
            <w:pPr>
              <w:tabs>
                <w:tab w:val="left" w:pos="1245"/>
              </w:tabs>
              <w:spacing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35FF432D" wp14:editId="39D5736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114299</wp:posOffset>
                      </wp:positionV>
                      <wp:extent cx="1838325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A748B12" id="Łącznik prosty ze strzałką 6" o:spid="_x0000_s1026" type="#_x0000_t32" style="position:absolute;margin-left:42.95pt;margin-top:9pt;width:144.7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"/>
                  </w:pict>
                </mc:Fallback>
              </mc:AlternateContent>
            </w:r>
            <w:r>
              <w:rPr>
                <w:rFonts w:ascii="Century Gothic" w:hAnsi="Century Gothic" w:cs="Arial"/>
              </w:rPr>
              <w:tab/>
            </w:r>
          </w:p>
          <w:p w14:paraId="660AAF72" w14:textId="77777777" w:rsidR="00F62F03" w:rsidRDefault="00F62F03" w:rsidP="00F62F03">
            <w:pPr>
              <w:tabs>
                <w:tab w:val="left" w:pos="1245"/>
              </w:tabs>
              <w:spacing w:before="120" w:after="120"/>
              <w:rPr>
                <w:rFonts w:ascii="Century Gothic" w:hAnsi="Century Gothic" w:cs="Arial"/>
              </w:rPr>
            </w:pPr>
          </w:p>
          <w:p w14:paraId="4D4808E9" w14:textId="77A091EA" w:rsidR="00F62F03" w:rsidRDefault="00F62F03" w:rsidP="00F62F03">
            <w:pPr>
              <w:tabs>
                <w:tab w:val="left" w:pos="1245"/>
              </w:tabs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67DC6DA3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0E66F26A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1E6E8B13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11DA2515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78CD4D8C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7724F987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6085B20B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040C2F89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62883E95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1FD5D397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69230C30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00978075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4F27B503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415809E2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69800794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6FAFA8DB" w14:textId="77777777" w:rsidR="00F62F03" w:rsidRDefault="00F62F03" w:rsidP="00F62F03">
      <w:pPr>
        <w:pStyle w:val="Akapitzlist"/>
        <w:ind w:left="0"/>
        <w:rPr>
          <w:rFonts w:cs="Calibri"/>
          <w:b/>
        </w:rPr>
      </w:pPr>
    </w:p>
    <w:p w14:paraId="40EDCF92" w14:textId="77777777" w:rsidR="00F62F03" w:rsidRPr="00FE3488" w:rsidRDefault="00F62F03" w:rsidP="00F62F03">
      <w:pPr>
        <w:pStyle w:val="Akapitzlist"/>
        <w:ind w:left="0"/>
        <w:rPr>
          <w:rFonts w:ascii="Arial" w:hAnsi="Arial" w:cs="Arial"/>
          <w:b/>
        </w:rPr>
      </w:pPr>
      <w:r w:rsidRPr="00FE3488">
        <w:rPr>
          <w:rFonts w:ascii="Arial" w:hAnsi="Arial" w:cs="Arial"/>
          <w:b/>
        </w:rPr>
        <w:lastRenderedPageBreak/>
        <w:t>Załącznik 1b</w:t>
      </w:r>
      <w:r w:rsidRPr="00FE3488">
        <w:rPr>
          <w:rFonts w:ascii="Arial" w:hAnsi="Arial" w:cs="Arial"/>
        </w:rPr>
        <w:t xml:space="preserve"> </w:t>
      </w:r>
      <w:r w:rsidRPr="00FE3488">
        <w:rPr>
          <w:rFonts w:ascii="Arial" w:hAnsi="Arial" w:cs="Arial"/>
          <w:b/>
          <w:bCs/>
        </w:rPr>
        <w:t>do Regulaminu zabezpieczenia środków finansowych na założenie własnej działalności gospodarczej oraz wsparcia pomostowego</w:t>
      </w:r>
    </w:p>
    <w:p w14:paraId="7ED2068D" w14:textId="77777777" w:rsidR="00F62F03" w:rsidRDefault="00F62F03" w:rsidP="00F62F0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E40F12C" w14:textId="42F9A8EB" w:rsidR="00F62F03" w:rsidRPr="00FE3488" w:rsidRDefault="00F62F03" w:rsidP="00F62F0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……………</w:t>
      </w:r>
      <w:proofErr w:type="gramStart"/>
      <w:r w:rsidRPr="00FE3488">
        <w:rPr>
          <w:rFonts w:ascii="Arial" w:hAnsi="Arial" w:cs="Arial"/>
          <w:sz w:val="22"/>
          <w:szCs w:val="22"/>
        </w:rPr>
        <w:t>…….</w:t>
      </w:r>
      <w:proofErr w:type="gramEnd"/>
      <w:r w:rsidRPr="00FE3488">
        <w:rPr>
          <w:rFonts w:ascii="Arial" w:hAnsi="Arial" w:cs="Arial"/>
          <w:sz w:val="22"/>
          <w:szCs w:val="22"/>
        </w:rPr>
        <w:t>., dnia ……………………………..</w:t>
      </w:r>
      <w:r w:rsidRPr="00FE3488">
        <w:rPr>
          <w:rFonts w:ascii="Arial" w:hAnsi="Arial" w:cs="Arial"/>
          <w:sz w:val="22"/>
          <w:szCs w:val="22"/>
        </w:rPr>
        <w:tab/>
      </w:r>
      <w:r w:rsidRPr="00FE3488">
        <w:rPr>
          <w:rFonts w:ascii="Arial" w:hAnsi="Arial" w:cs="Arial"/>
          <w:sz w:val="22"/>
          <w:szCs w:val="22"/>
        </w:rPr>
        <w:tab/>
      </w:r>
    </w:p>
    <w:p w14:paraId="1C711CB9" w14:textId="77777777" w:rsidR="00F62F03" w:rsidRPr="00FE3488" w:rsidRDefault="00F62F03" w:rsidP="00F62F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A67A2E0" w14:textId="77777777" w:rsidR="00F62F03" w:rsidRPr="00FE3488" w:rsidRDefault="00F62F03" w:rsidP="00F62F03">
      <w:pPr>
        <w:spacing w:line="276" w:lineRule="auto"/>
        <w:jc w:val="center"/>
        <w:rPr>
          <w:rFonts w:ascii="Arial" w:hAnsi="Arial" w:cs="Arial"/>
          <w:b/>
          <w:bCs/>
        </w:rPr>
      </w:pPr>
      <w:r w:rsidRPr="00FE3488">
        <w:rPr>
          <w:rFonts w:ascii="Arial" w:hAnsi="Arial" w:cs="Arial"/>
        </w:rPr>
        <w:t xml:space="preserve">Weksel in blanco (weksel własny) wraz z deklaracją wekslową - do </w:t>
      </w:r>
      <w:r w:rsidRPr="00FE3488">
        <w:rPr>
          <w:rFonts w:ascii="Arial" w:hAnsi="Arial" w:cs="Arial"/>
          <w:b/>
          <w:bCs/>
        </w:rPr>
        <w:t xml:space="preserve">Umowy o </w:t>
      </w:r>
      <w:r>
        <w:rPr>
          <w:rFonts w:ascii="Arial" w:hAnsi="Arial" w:cs="Arial"/>
          <w:b/>
          <w:bCs/>
        </w:rPr>
        <w:t>udzielenie</w:t>
      </w:r>
      <w:r w:rsidRPr="00FE3488">
        <w:rPr>
          <w:rFonts w:ascii="Arial" w:hAnsi="Arial" w:cs="Arial"/>
          <w:b/>
          <w:bCs/>
        </w:rPr>
        <w:t xml:space="preserve"> finansowego wsparcia pomostowego</w:t>
      </w:r>
    </w:p>
    <w:p w14:paraId="34E031A9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DDE269" w14:textId="77777777" w:rsidR="00F62F03" w:rsidRPr="00FE3488" w:rsidRDefault="00F62F03" w:rsidP="00F62F03">
      <w:pPr>
        <w:spacing w:line="276" w:lineRule="auto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Wystawca weksla </w:t>
      </w:r>
    </w:p>
    <w:p w14:paraId="36438A98" w14:textId="77777777" w:rsidR="00F62F03" w:rsidRPr="00FE3488" w:rsidRDefault="00F62F03" w:rsidP="00F62F03">
      <w:pPr>
        <w:spacing w:line="276" w:lineRule="auto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…..………………………………………………………………………………………………………</w:t>
      </w:r>
    </w:p>
    <w:p w14:paraId="5828C8C0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w załączeniu składa do dyspozycji Sudeckiego Instytutu Rozwoju Regionalnego – Beneficjenta Projektu weksel własny niezupełny (in blanco) przez niego wystawiony jako zabezpieczenie wykonania zobowiązań mogących powstać w związku z wykorzystaniem środków wsparcia finansowego w ramach Europejskiego Funduszu Społecznego na podstawie </w:t>
      </w:r>
      <w:r w:rsidRPr="00FE3488">
        <w:rPr>
          <w:rFonts w:ascii="Arial" w:hAnsi="Arial" w:cs="Arial"/>
          <w:i/>
          <w:sz w:val="22"/>
          <w:szCs w:val="22"/>
        </w:rPr>
        <w:t>Umowy</w:t>
      </w:r>
      <w:r w:rsidRPr="00FE3488">
        <w:rPr>
          <w:rFonts w:ascii="Arial" w:hAnsi="Arial" w:cs="Arial"/>
          <w:sz w:val="22"/>
          <w:szCs w:val="22"/>
        </w:rPr>
        <w:t xml:space="preserve"> </w:t>
      </w:r>
      <w:r w:rsidRPr="00FE3488">
        <w:rPr>
          <w:rFonts w:ascii="Arial" w:hAnsi="Arial" w:cs="Arial"/>
          <w:i/>
          <w:sz w:val="22"/>
          <w:szCs w:val="22"/>
        </w:rPr>
        <w:t xml:space="preserve">o </w:t>
      </w:r>
      <w:r>
        <w:rPr>
          <w:rFonts w:ascii="Arial" w:hAnsi="Arial" w:cs="Arial"/>
          <w:i/>
          <w:sz w:val="22"/>
          <w:szCs w:val="22"/>
        </w:rPr>
        <w:t>udzielenie</w:t>
      </w:r>
      <w:r w:rsidRPr="00FE3488">
        <w:rPr>
          <w:rFonts w:ascii="Arial" w:hAnsi="Arial" w:cs="Arial"/>
          <w:i/>
          <w:sz w:val="22"/>
          <w:szCs w:val="22"/>
        </w:rPr>
        <w:t xml:space="preserve"> finansowego wsparcia pomostowego</w:t>
      </w:r>
      <w:r w:rsidRPr="00FE3488">
        <w:rPr>
          <w:rFonts w:ascii="Arial" w:hAnsi="Arial" w:cs="Arial"/>
          <w:sz w:val="22"/>
          <w:szCs w:val="22"/>
        </w:rPr>
        <w:t xml:space="preserve"> nr …………………</w:t>
      </w:r>
      <w:proofErr w:type="gramStart"/>
      <w:r w:rsidRPr="00FE3488">
        <w:rPr>
          <w:rFonts w:ascii="Arial" w:hAnsi="Arial" w:cs="Arial"/>
          <w:sz w:val="22"/>
          <w:szCs w:val="22"/>
        </w:rPr>
        <w:t>…….</w:t>
      </w:r>
      <w:proofErr w:type="gramEnd"/>
      <w:r w:rsidRPr="00FE3488">
        <w:rPr>
          <w:rFonts w:ascii="Arial" w:hAnsi="Arial" w:cs="Arial"/>
          <w:sz w:val="22"/>
          <w:szCs w:val="22"/>
        </w:rPr>
        <w:t>. zawartej dnia …………………</w:t>
      </w:r>
      <w:proofErr w:type="gramStart"/>
      <w:r w:rsidRPr="00FE3488">
        <w:rPr>
          <w:rFonts w:ascii="Arial" w:hAnsi="Arial" w:cs="Arial"/>
          <w:sz w:val="22"/>
          <w:szCs w:val="22"/>
        </w:rPr>
        <w:t>…….</w:t>
      </w:r>
      <w:proofErr w:type="gramEnd"/>
      <w:r w:rsidRPr="00FE3488">
        <w:rPr>
          <w:rFonts w:ascii="Arial" w:hAnsi="Arial" w:cs="Arial"/>
          <w:sz w:val="22"/>
          <w:szCs w:val="22"/>
        </w:rPr>
        <w:t>. wraz z aneksami (jeśli dotyczy) w ramach Projektu pn. „Młodzi w biznesie”, nr Projektu POWR.01.02.01-02-0006/20 realizowanego przez Sudecki Instytut Rozwoju Regionalnego.</w:t>
      </w:r>
    </w:p>
    <w:p w14:paraId="2FAA5E4B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F03658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Beneficjent ma prawo: </w:t>
      </w:r>
    </w:p>
    <w:p w14:paraId="5B61924D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1) wypełnić ten weksel w przypadku niedotrzymania warunków udzielonego wsparcia finansowego na sumy odpowiadające aktualnym roszczeniom i obejmujące kwotę przypisanej do zwrotu dotacji powiększoną o odsetki w wysokości określonej jak dla zaległości podatkowych i inne koszty na dzień przedstawienia weksla do zapłaty;</w:t>
      </w:r>
    </w:p>
    <w:p w14:paraId="493686FD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2) opatrzyć ten weksel datą płatności wg swego uznania zawiadamiając o tym wystawcę listem poleconym pod niżej wskazanym adresem:</w:t>
      </w:r>
    </w:p>
    <w:p w14:paraId="4BE56AC8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3E5073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A124CA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List ten powinien być wysłany najpóźniej na 7 dni przed terminem płatności.</w:t>
      </w:r>
    </w:p>
    <w:p w14:paraId="210D517F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Weksel będzie płatny w ……………………na rachunek bankowy …………………………………………</w:t>
      </w:r>
    </w:p>
    <w:p w14:paraId="16FC2F22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Walutą weksla jest waluta wierzytelności, która weksel zabezpiecza. </w:t>
      </w:r>
    </w:p>
    <w:p w14:paraId="63A8F574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Wystawca weksla zobowiązuję się do każdorazowego informowania Beneficjenta o zmianie nazwy lub adresu.</w:t>
      </w:r>
    </w:p>
    <w:p w14:paraId="63DD55A1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Wystawca weksla przyjmuje do wiadomości, iż po wygaśnięciu zabezpieczonej wierzytelności tj. po rozliczeniu otrzymanych środków finansowych w projekcie zostanie pisemnie wezwany do odebrania weksla oraz wyraża zgodę na komisyjne zniszczenie weksla, jeżeli nie odbierze go we wskazanym w wezwaniu terminie. </w:t>
      </w:r>
    </w:p>
    <w:p w14:paraId="3D2AF04F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Niniejszą deklarację wystawiono w 2 jednobrzmiących egzemplarzach, po jednym dla wystawcy weksla oraz Beneficjenta.</w:t>
      </w:r>
    </w:p>
    <w:p w14:paraId="3351D2FA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179736" w14:textId="06921AF3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 …..………………………………………….</w:t>
      </w:r>
      <w:r w:rsidRPr="00FE3488">
        <w:rPr>
          <w:rFonts w:ascii="Arial" w:hAnsi="Arial" w:cs="Arial"/>
          <w:sz w:val="22"/>
          <w:szCs w:val="22"/>
        </w:rPr>
        <w:tab/>
      </w:r>
      <w:r w:rsidRPr="00FE34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E3488">
        <w:rPr>
          <w:rFonts w:ascii="Arial" w:hAnsi="Arial" w:cs="Arial"/>
          <w:sz w:val="22"/>
          <w:szCs w:val="22"/>
        </w:rPr>
        <w:t>………………………………….</w:t>
      </w:r>
      <w:r w:rsidRPr="00FE3488">
        <w:rPr>
          <w:rFonts w:ascii="Arial" w:hAnsi="Arial" w:cs="Arial"/>
          <w:sz w:val="22"/>
          <w:szCs w:val="22"/>
        </w:rPr>
        <w:tab/>
      </w:r>
    </w:p>
    <w:p w14:paraId="5510DD04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(pieczęć wystawcy lub nazwa i adres wystawcy)</w:t>
      </w:r>
      <w:r w:rsidRPr="00FE3488">
        <w:rPr>
          <w:rFonts w:ascii="Arial" w:hAnsi="Arial" w:cs="Arial"/>
          <w:sz w:val="22"/>
          <w:szCs w:val="22"/>
        </w:rPr>
        <w:tab/>
      </w:r>
      <w:r w:rsidRPr="00FE3488">
        <w:rPr>
          <w:rFonts w:ascii="Arial" w:hAnsi="Arial" w:cs="Arial"/>
          <w:sz w:val="22"/>
          <w:szCs w:val="22"/>
        </w:rPr>
        <w:tab/>
        <w:t xml:space="preserve">                </w:t>
      </w:r>
      <w:r w:rsidRPr="00FE3488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FE348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FE3488">
        <w:rPr>
          <w:rFonts w:ascii="Arial" w:hAnsi="Arial" w:cs="Arial"/>
          <w:sz w:val="22"/>
          <w:szCs w:val="22"/>
        </w:rPr>
        <w:t>podpis wystawcy)</w:t>
      </w:r>
    </w:p>
    <w:p w14:paraId="02FBB999" w14:textId="77777777" w:rsidR="00F62F03" w:rsidRPr="00FE3488" w:rsidRDefault="00F62F03" w:rsidP="00F62F03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Pr="00FE3488">
        <w:rPr>
          <w:rFonts w:ascii="Arial" w:hAnsi="Arial" w:cs="Arial"/>
          <w:b/>
          <w:sz w:val="22"/>
          <w:szCs w:val="22"/>
        </w:rPr>
        <w:lastRenderedPageBreak/>
        <w:t>Dane wystawcy weksla:</w:t>
      </w:r>
    </w:p>
    <w:p w14:paraId="0E0BDF94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1. ………………………………….</w:t>
      </w:r>
      <w:r w:rsidRPr="00FE3488">
        <w:rPr>
          <w:rFonts w:ascii="Arial" w:hAnsi="Arial" w:cs="Arial"/>
          <w:sz w:val="22"/>
          <w:szCs w:val="22"/>
        </w:rPr>
        <w:tab/>
      </w:r>
      <w:r w:rsidRPr="00FE3488">
        <w:rPr>
          <w:rFonts w:ascii="Arial" w:hAnsi="Arial" w:cs="Arial"/>
          <w:sz w:val="22"/>
          <w:szCs w:val="22"/>
        </w:rPr>
        <w:tab/>
      </w:r>
      <w:r w:rsidRPr="00FE3488">
        <w:rPr>
          <w:rFonts w:ascii="Arial" w:hAnsi="Arial" w:cs="Arial"/>
          <w:sz w:val="22"/>
          <w:szCs w:val="22"/>
        </w:rPr>
        <w:tab/>
      </w:r>
    </w:p>
    <w:p w14:paraId="788CDEB2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ur. ……………………… w ……………………</w:t>
      </w:r>
      <w:proofErr w:type="gramStart"/>
      <w:r w:rsidRPr="00FE3488">
        <w:rPr>
          <w:rFonts w:ascii="Arial" w:hAnsi="Arial" w:cs="Arial"/>
          <w:sz w:val="22"/>
          <w:szCs w:val="22"/>
        </w:rPr>
        <w:t>…….</w:t>
      </w:r>
      <w:proofErr w:type="gramEnd"/>
      <w:r w:rsidRPr="00FE3488">
        <w:rPr>
          <w:rFonts w:ascii="Arial" w:hAnsi="Arial" w:cs="Arial"/>
          <w:sz w:val="22"/>
          <w:szCs w:val="22"/>
        </w:rPr>
        <w:t>.</w:t>
      </w:r>
    </w:p>
    <w:p w14:paraId="4F4850C5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zam. ul. ……………………………………………………………………………</w:t>
      </w:r>
    </w:p>
    <w:p w14:paraId="244F6405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legitymująca/-y się dowodem osobistym:</w:t>
      </w:r>
    </w:p>
    <w:p w14:paraId="14BCCE1D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2A3BEE27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wydanym przez ………………………………………………………………</w:t>
      </w:r>
      <w:proofErr w:type="gramStart"/>
      <w:r w:rsidRPr="00FE3488">
        <w:rPr>
          <w:rFonts w:ascii="Arial" w:hAnsi="Arial" w:cs="Arial"/>
          <w:sz w:val="22"/>
          <w:szCs w:val="22"/>
        </w:rPr>
        <w:t>…….</w:t>
      </w:r>
      <w:proofErr w:type="gramEnd"/>
      <w:r w:rsidRPr="00FE3488">
        <w:rPr>
          <w:rFonts w:ascii="Arial" w:hAnsi="Arial" w:cs="Arial"/>
          <w:sz w:val="22"/>
          <w:szCs w:val="22"/>
        </w:rPr>
        <w:t>.</w:t>
      </w:r>
    </w:p>
    <w:p w14:paraId="582C09CF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PESEL: …………………………………………………</w:t>
      </w:r>
      <w:proofErr w:type="gramStart"/>
      <w:r w:rsidRPr="00FE3488">
        <w:rPr>
          <w:rFonts w:ascii="Arial" w:hAnsi="Arial" w:cs="Arial"/>
          <w:sz w:val="22"/>
          <w:szCs w:val="22"/>
        </w:rPr>
        <w:t>…….</w:t>
      </w:r>
      <w:proofErr w:type="gramEnd"/>
      <w:r w:rsidRPr="00FE3488">
        <w:rPr>
          <w:rFonts w:ascii="Arial" w:hAnsi="Arial" w:cs="Arial"/>
          <w:sz w:val="22"/>
          <w:szCs w:val="22"/>
        </w:rPr>
        <w:t>.</w:t>
      </w:r>
    </w:p>
    <w:p w14:paraId="2C813A85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AEBE81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                                                       ……………………..………..………………………………………….</w:t>
      </w:r>
    </w:p>
    <w:p w14:paraId="6ECF51EC" w14:textId="77777777" w:rsidR="00F62F03" w:rsidRPr="00FE3488" w:rsidRDefault="00F62F03" w:rsidP="00F62F03">
      <w:pPr>
        <w:spacing w:line="276" w:lineRule="auto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(czytelny podpis wystawcy weksla)</w:t>
      </w:r>
    </w:p>
    <w:p w14:paraId="2286BCB4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020382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4D5BF5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50CD95A7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(data, podpis i pieczęć osoby, która sprawdziła tożsamość </w:t>
      </w:r>
    </w:p>
    <w:p w14:paraId="79F304BA" w14:textId="77777777" w:rsidR="00F62F03" w:rsidRPr="00FE3488" w:rsidRDefault="00F62F03" w:rsidP="00F62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488">
        <w:rPr>
          <w:rFonts w:ascii="Arial" w:hAnsi="Arial" w:cs="Arial"/>
          <w:sz w:val="22"/>
          <w:szCs w:val="22"/>
        </w:rPr>
        <w:t xml:space="preserve">ww. osoby i w </w:t>
      </w:r>
      <w:proofErr w:type="gramStart"/>
      <w:r w:rsidRPr="00FE3488">
        <w:rPr>
          <w:rFonts w:ascii="Arial" w:hAnsi="Arial" w:cs="Arial"/>
          <w:sz w:val="22"/>
          <w:szCs w:val="22"/>
        </w:rPr>
        <w:t>obecności</w:t>
      </w:r>
      <w:proofErr w:type="gramEnd"/>
      <w:r w:rsidRPr="00FE3488">
        <w:rPr>
          <w:rFonts w:ascii="Arial" w:hAnsi="Arial" w:cs="Arial"/>
          <w:sz w:val="22"/>
          <w:szCs w:val="22"/>
        </w:rPr>
        <w:t xml:space="preserve"> której złożono ww. podpisy)</w:t>
      </w:r>
    </w:p>
    <w:p w14:paraId="7B094456" w14:textId="77777777" w:rsidR="00F62F03" w:rsidRPr="00FE3488" w:rsidRDefault="00F62F03" w:rsidP="00F62F03">
      <w:pPr>
        <w:tabs>
          <w:tab w:val="left" w:pos="2971"/>
        </w:tabs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41" w:rightFromText="141" w:bottomFromText="160" w:vertAnchor="page" w:horzAnchor="margin" w:tblpY="14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9015"/>
      </w:tblGrid>
      <w:tr w:rsidR="00F62F03" w:rsidRPr="0057031C" w14:paraId="74C007E7" w14:textId="77777777" w:rsidTr="00E6195D">
        <w:trPr>
          <w:cantSplit/>
          <w:trHeight w:val="5098"/>
        </w:trPr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14:paraId="2D8F7F52" w14:textId="77777777" w:rsidR="00F62F03" w:rsidRDefault="00F62F03" w:rsidP="00E6195D">
            <w:pPr>
              <w:spacing w:before="120" w:after="120"/>
              <w:ind w:left="113" w:right="113" w:hanging="720"/>
              <w:jc w:val="center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lastRenderedPageBreak/>
              <w:t>WEKSEL</w:t>
            </w:r>
          </w:p>
        </w:tc>
        <w:tc>
          <w:tcPr>
            <w:tcW w:w="12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bottomFromText="160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024"/>
            </w:tblGrid>
            <w:tr w:rsidR="00F62F03" w:rsidRPr="0057031C" w14:paraId="21E14E76" w14:textId="77777777" w:rsidTr="00E6195D">
              <w:trPr>
                <w:trHeight w:val="342"/>
              </w:trPr>
              <w:tc>
                <w:tcPr>
                  <w:tcW w:w="5024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F2F2F2"/>
                </w:tcPr>
                <w:p w14:paraId="75142BCD" w14:textId="77777777" w:rsidR="00F62F03" w:rsidRDefault="00F62F03" w:rsidP="00E6195D">
                  <w:pPr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B8BC96D" w14:textId="77777777" w:rsidR="00F62F03" w:rsidRDefault="00F62F03" w:rsidP="00E6195D">
            <w:pPr>
              <w:tabs>
                <w:tab w:val="left" w:pos="1735"/>
                <w:tab w:val="left" w:pos="7405"/>
              </w:tabs>
              <w:spacing w:before="360" w:after="120"/>
              <w:ind w:left="916" w:firstLine="425"/>
              <w:rPr>
                <w:rFonts w:ascii="Century Gothic" w:eastAsia="Calibri" w:hAnsi="Century Gothic" w:cs="Arial"/>
              </w:rPr>
            </w:pPr>
            <w:r>
              <w:rPr>
                <w:rFonts w:ascii="Century Gothic" w:hAnsi="Century Gothic"/>
              </w:rPr>
              <w:t xml:space="preserve">              </w:t>
            </w:r>
            <w:r>
              <w:rPr>
                <w:rFonts w:ascii="Century Gothic" w:hAnsi="Century Gothic" w:cs="Arial"/>
              </w:rPr>
              <w:t xml:space="preserve">, dnia                                                              Na </w:t>
            </w:r>
          </w:p>
          <w:p w14:paraId="1CBB3C28" w14:textId="24BFE6B3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0F7F5" wp14:editId="4C45970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472565" cy="635"/>
                      <wp:effectExtent l="0" t="0" r="32385" b="3746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BA97E47" id="Łącznik prosty ze strzałką 3" o:spid="_x0000_s1026" type="#_x0000_t32" style="position:absolute;margin-left:.95pt;margin-top:.5pt;width:115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F526FB" wp14:editId="35070213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6985</wp:posOffset>
                      </wp:positionV>
                      <wp:extent cx="1472565" cy="635"/>
                      <wp:effectExtent l="0" t="0" r="32385" b="374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570A383" id="Łącznik prosty ze strzałką 2" o:spid="_x0000_s1026" type="#_x0000_t32" style="position:absolute;margin-left:139.7pt;margin-top:.55pt;width:115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"/>
                  </w:pict>
                </mc:Fallback>
              </mc:AlternateContent>
            </w:r>
          </w:p>
          <w:p w14:paraId="55FF910A" w14:textId="77777777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</w:p>
          <w:p w14:paraId="486C038D" w14:textId="77777777" w:rsidR="00F62F03" w:rsidRDefault="00F62F03" w:rsidP="00E6195D">
            <w:pPr>
              <w:tabs>
                <w:tab w:val="left" w:pos="3285"/>
              </w:tabs>
              <w:spacing w:before="240" w:after="120"/>
              <w:ind w:left="1077" w:hanging="7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14:paraId="72D106AB" w14:textId="6FC33FC0" w:rsidR="00F62F03" w:rsidRDefault="00F62F03" w:rsidP="00E6195D">
            <w:pPr>
              <w:tabs>
                <w:tab w:val="left" w:pos="3285"/>
              </w:tabs>
              <w:spacing w:after="120" w:line="480" w:lineRule="auto"/>
              <w:ind w:left="1077" w:hanging="720"/>
              <w:jc w:val="both"/>
              <w:rPr>
                <w:rFonts w:ascii="Century Gothic" w:hAnsi="Century Gothic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E52EC5" wp14:editId="28D7898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236855</wp:posOffset>
                      </wp:positionV>
                      <wp:extent cx="1472565" cy="635"/>
                      <wp:effectExtent l="0" t="0" r="32385" b="374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6704303" id="Łącznik prosty ze strzałką 4" o:spid="_x0000_s1026" type="#_x0000_t32" style="position:absolute;margin-left:40.6pt;margin-top:18.65pt;width:115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"/>
                  </w:pict>
                </mc:Fallback>
              </mc:AlternateContent>
            </w:r>
            <w:r>
              <w:rPr>
                <w:rFonts w:ascii="Century Gothic" w:hAnsi="Century Gothic" w:cs="Arial"/>
              </w:rPr>
              <w:t xml:space="preserve">Dnia </w:t>
            </w:r>
            <w:r>
              <w:rPr>
                <w:rFonts w:ascii="Century Gothic" w:hAnsi="Century Gothic" w:cs="Arial"/>
              </w:rPr>
              <w:tab/>
              <w:t xml:space="preserve">                                           </w:t>
            </w:r>
            <w:proofErr w:type="spellStart"/>
            <w:r>
              <w:rPr>
                <w:rFonts w:ascii="Century Gothic" w:hAnsi="Century Gothic" w:cs="Arial"/>
              </w:rPr>
              <w:t>zapłac</w:t>
            </w:r>
            <w:proofErr w:type="spellEnd"/>
            <w:r>
              <w:rPr>
                <w:rFonts w:ascii="Century Gothic" w:hAnsi="Century Gothic" w:cs="Arial"/>
              </w:rPr>
              <w:t>…… za ten weksel ……………………</w:t>
            </w:r>
            <w:proofErr w:type="gramStart"/>
            <w:r>
              <w:rPr>
                <w:rFonts w:ascii="Century Gothic" w:hAnsi="Century Gothic" w:cs="Arial"/>
              </w:rPr>
              <w:t>…….</w:t>
            </w:r>
            <w:proofErr w:type="gramEnd"/>
            <w:r>
              <w:rPr>
                <w:rFonts w:ascii="Century Gothic" w:hAnsi="Century Gothic" w:cs="Arial"/>
              </w:rPr>
              <w:t xml:space="preserve">. lecz nie na jego zlecenie sumę </w:t>
            </w:r>
          </w:p>
          <w:p w14:paraId="57F9D524" w14:textId="77777777" w:rsidR="00F62F03" w:rsidRDefault="00F62F03" w:rsidP="00E6195D">
            <w:pPr>
              <w:tabs>
                <w:tab w:val="left" w:pos="3285"/>
              </w:tabs>
              <w:spacing w:before="120" w:after="120"/>
              <w:ind w:left="1077" w:hanging="720"/>
              <w:jc w:val="both"/>
              <w:rPr>
                <w:rFonts w:ascii="Century Gothic" w:hAnsi="Century Gothic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2529"/>
            </w:tblGrid>
            <w:tr w:rsidR="00F62F03" w:rsidRPr="0057031C" w14:paraId="184536D6" w14:textId="77777777" w:rsidTr="00E6195D">
              <w:trPr>
                <w:trHeight w:val="319"/>
              </w:trPr>
              <w:tc>
                <w:tcPr>
                  <w:tcW w:w="12529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F2F2F2"/>
                </w:tcPr>
                <w:p w14:paraId="2672AC35" w14:textId="77777777" w:rsidR="00F62F03" w:rsidRDefault="00F62F03" w:rsidP="00E132AC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F62F03" w:rsidRPr="0057031C" w14:paraId="12EE5472" w14:textId="77777777" w:rsidTr="00E6195D">
              <w:trPr>
                <w:trHeight w:val="319"/>
              </w:trPr>
              <w:tc>
                <w:tcPr>
                  <w:tcW w:w="12529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2557175" w14:textId="77777777" w:rsidR="00F62F03" w:rsidRDefault="00F62F03" w:rsidP="00E132AC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C2A6311" w14:textId="77777777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eastAsia="Calibri" w:hAnsi="Century Gothic"/>
              </w:rPr>
            </w:pPr>
          </w:p>
          <w:p w14:paraId="61277238" w14:textId="77777777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</w:p>
          <w:p w14:paraId="4155AF87" w14:textId="77777777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</w:p>
          <w:p w14:paraId="0F3B9813" w14:textId="77777777" w:rsidR="00F62F03" w:rsidRDefault="00F62F03" w:rsidP="00E6195D">
            <w:pPr>
              <w:tabs>
                <w:tab w:val="left" w:pos="5132"/>
                <w:tab w:val="center" w:pos="5929"/>
              </w:tabs>
              <w:spacing w:before="120" w:after="120"/>
              <w:ind w:left="34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ab/>
              <w:t xml:space="preserve">   Płatny </w:t>
            </w:r>
          </w:p>
          <w:p w14:paraId="7C45D60F" w14:textId="3F8335B9" w:rsidR="00F62F03" w:rsidRDefault="00F62F03" w:rsidP="00E6195D">
            <w:pPr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07400F44" wp14:editId="1D1EBE9C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8254</wp:posOffset>
                      </wp:positionV>
                      <wp:extent cx="1838325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60DB60E" id="Łącznik prosty ze strzałką 5" o:spid="_x0000_s1026" type="#_x0000_t32" style="position:absolute;margin-left:42.95pt;margin-top:.65pt;width:144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"/>
                  </w:pict>
                </mc:Fallback>
              </mc:AlternateContent>
            </w:r>
          </w:p>
          <w:p w14:paraId="1E31F064" w14:textId="79CD7601" w:rsidR="00F62F03" w:rsidRDefault="00F62F03" w:rsidP="00E6195D">
            <w:pPr>
              <w:tabs>
                <w:tab w:val="left" w:pos="1245"/>
              </w:tabs>
              <w:spacing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3F96530F" wp14:editId="14541C46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114299</wp:posOffset>
                      </wp:positionV>
                      <wp:extent cx="1838325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D18F012" id="Łącznik prosty ze strzałką 10" o:spid="_x0000_s1026" type="#_x0000_t32" style="position:absolute;margin-left:42.95pt;margin-top:9pt;width:144.7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"/>
                  </w:pict>
                </mc:Fallback>
              </mc:AlternateContent>
            </w:r>
            <w:r>
              <w:rPr>
                <w:rFonts w:ascii="Century Gothic" w:hAnsi="Century Gothic" w:cs="Arial"/>
              </w:rPr>
              <w:tab/>
            </w:r>
          </w:p>
          <w:p w14:paraId="37488917" w14:textId="77777777" w:rsidR="00F62F03" w:rsidRDefault="00F62F03" w:rsidP="00F62F03">
            <w:pPr>
              <w:tabs>
                <w:tab w:val="left" w:pos="1245"/>
              </w:tabs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05FC0CE0" w14:textId="77777777" w:rsidR="00F62F03" w:rsidRPr="002325AC" w:rsidRDefault="00F62F03" w:rsidP="00F62F03">
      <w:pPr>
        <w:pStyle w:val="Akapitzlist"/>
        <w:ind w:left="0"/>
        <w:jc w:val="right"/>
        <w:rPr>
          <w:rFonts w:cs="Calibri"/>
          <w:b/>
        </w:rPr>
      </w:pPr>
    </w:p>
    <w:p w14:paraId="01ED1395" w14:textId="4571DFEE" w:rsidR="000F21DA" w:rsidRPr="003C69B7" w:rsidRDefault="000F21DA" w:rsidP="003C69B7"/>
    <w:sectPr w:rsidR="000F21DA" w:rsidRPr="003C69B7" w:rsidSect="00856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8CDF" w14:textId="77777777" w:rsidR="006C120B" w:rsidRDefault="006C120B" w:rsidP="001256E5">
      <w:r>
        <w:separator/>
      </w:r>
    </w:p>
  </w:endnote>
  <w:endnote w:type="continuationSeparator" w:id="0">
    <w:p w14:paraId="2C9452AB" w14:textId="77777777" w:rsidR="006C120B" w:rsidRDefault="006C120B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9905" w14:textId="77777777" w:rsidR="00D23749" w:rsidRDefault="00D23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414E" w14:textId="064BCFA8" w:rsidR="00D23749" w:rsidRPr="0038660D" w:rsidRDefault="00D23749">
    <w:pPr>
      <w:pStyle w:val="Stopka"/>
      <w:jc w:val="right"/>
      <w:rPr>
        <w:rFonts w:ascii="Calibri" w:hAnsi="Calibri"/>
        <w:sz w:val="22"/>
        <w:szCs w:val="22"/>
      </w:rPr>
    </w:pPr>
  </w:p>
  <w:p w14:paraId="211FE486" w14:textId="1707A161" w:rsidR="00D23749" w:rsidRPr="00AE7375" w:rsidRDefault="00D23749" w:rsidP="00856C2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8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5F8EB10F" w14:textId="0F8E4495" w:rsidR="00D23749" w:rsidRPr="00AE7375" w:rsidRDefault="00D23749" w:rsidP="00856C22">
    <w:pPr>
      <w:pStyle w:val="Stopka"/>
      <w:rPr>
        <w:noProof/>
        <w:sz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1C0571" wp14:editId="761E4AE4">
              <wp:simplePos x="0" y="0"/>
              <wp:positionH relativeFrom="column">
                <wp:posOffset>4023995</wp:posOffset>
              </wp:positionH>
              <wp:positionV relativeFrom="paragraph">
                <wp:posOffset>398145</wp:posOffset>
              </wp:positionV>
              <wp:extent cx="2110740" cy="408305"/>
              <wp:effectExtent l="0" t="0" r="0" b="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074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A3EA4C4" id="Prostokąt 13" o:spid="_x0000_s1026" style="position:absolute;margin-left:316.85pt;margin-top:31.35pt;width:166.2pt;height:3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" fillcolor="#e1e1e2" stroked="f" strokeweight="0"/>
          </w:pict>
        </mc:Fallback>
      </mc:AlternateContent>
    </w:r>
    <w:r w:rsidRPr="002D1467">
      <w:rPr>
        <w:noProof/>
        <w:sz w:val="18"/>
        <w:lang w:eastAsia="pl-PL" w:bidi="ar-SA"/>
      </w:rPr>
      <w:drawing>
        <wp:anchor distT="0" distB="0" distL="114300" distR="114300" simplePos="0" relativeHeight="251674624" behindDoc="0" locked="0" layoutInCell="1" allowOverlap="1" wp14:anchorId="16E0A9B1" wp14:editId="47B7ED7A">
          <wp:simplePos x="0" y="0"/>
          <wp:positionH relativeFrom="column">
            <wp:posOffset>-469900</wp:posOffset>
          </wp:positionH>
          <wp:positionV relativeFrom="paragraph">
            <wp:posOffset>192405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467">
      <w:rPr>
        <w:noProof/>
        <w:sz w:val="18"/>
        <w:lang w:eastAsia="pl-PL" w:bidi="ar-SA"/>
      </w:rPr>
      <w:drawing>
        <wp:anchor distT="0" distB="0" distL="114300" distR="114300" simplePos="0" relativeHeight="251673600" behindDoc="0" locked="0" layoutInCell="1" allowOverlap="1" wp14:anchorId="38D59E41" wp14:editId="5C33BBC9">
          <wp:simplePos x="0" y="0"/>
          <wp:positionH relativeFrom="column">
            <wp:posOffset>1397000</wp:posOffset>
          </wp:positionH>
          <wp:positionV relativeFrom="paragraph">
            <wp:posOffset>163195</wp:posOffset>
          </wp:positionV>
          <wp:extent cx="2344420" cy="457200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44B207" wp14:editId="3D1B525E">
              <wp:simplePos x="0" y="0"/>
              <wp:positionH relativeFrom="column">
                <wp:posOffset>4027170</wp:posOffset>
              </wp:positionH>
              <wp:positionV relativeFrom="paragraph">
                <wp:posOffset>100330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92085" w14:textId="77777777" w:rsidR="00D23749" w:rsidRPr="00E415EC" w:rsidRDefault="00D23749" w:rsidP="00856C2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471763E" w14:textId="77777777" w:rsidR="00D23749" w:rsidRDefault="00D23749" w:rsidP="00856C22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244B20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317.1pt;margin-top:7.9pt;width:143.95pt;height: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" filled="f" stroked="f">
              <v:textbox>
                <w:txbxContent>
                  <w:p w14:paraId="44492085" w14:textId="77777777" w:rsidR="00D23749" w:rsidRPr="00E415EC" w:rsidRDefault="00D23749" w:rsidP="00856C22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471763E" w14:textId="77777777" w:rsidR="00D23749" w:rsidRDefault="00D23749" w:rsidP="00856C22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A72D5B" wp14:editId="0E57105C">
              <wp:simplePos x="0" y="0"/>
              <wp:positionH relativeFrom="column">
                <wp:posOffset>4023360</wp:posOffset>
              </wp:positionH>
              <wp:positionV relativeFrom="paragraph">
                <wp:posOffset>102235</wp:posOffset>
              </wp:positionV>
              <wp:extent cx="2120265" cy="382905"/>
              <wp:effectExtent l="0" t="0" r="63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01BAA31" id="Prostokąt 7" o:spid="_x0000_s1026" style="position:absolute;margin-left:316.8pt;margin-top:8.05pt;width:166.9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" fillcolor="#92d050" stroked="f" strokeweight="0"/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75B099" wp14:editId="1CEB6A3B">
              <wp:simplePos x="0" y="0"/>
              <wp:positionH relativeFrom="column">
                <wp:posOffset>4033520</wp:posOffset>
              </wp:positionH>
              <wp:positionV relativeFrom="paragraph">
                <wp:posOffset>368935</wp:posOffset>
              </wp:positionV>
              <wp:extent cx="1945005" cy="5575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50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B37FA2" w14:textId="77777777" w:rsidR="00E132AC" w:rsidRPr="00E132AC" w:rsidRDefault="00E132AC" w:rsidP="00E132A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E132A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1E3447E4" w14:textId="77777777" w:rsidR="00E132AC" w:rsidRPr="00E132AC" w:rsidRDefault="00E132AC" w:rsidP="00E132A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E132A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58F098B9" w14:textId="56B6A7BB" w:rsidR="00D23749" w:rsidRPr="004D48FC" w:rsidRDefault="00E132AC" w:rsidP="00E132A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E132A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E132A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  <w:bookmarkStart w:id="9" w:name="_GoBack"/>
                          <w:bookmarkEnd w:id="9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5B099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8" type="#_x0000_t202" style="position:absolute;margin-left:317.6pt;margin-top:29.05pt;width:153.15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" filled="f" stroked="f">
              <v:textbox>
                <w:txbxContent>
                  <w:p w14:paraId="41B37FA2" w14:textId="77777777" w:rsidR="00E132AC" w:rsidRPr="00E132AC" w:rsidRDefault="00E132AC" w:rsidP="00E132A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E132A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1E3447E4" w14:textId="77777777" w:rsidR="00E132AC" w:rsidRPr="00E132AC" w:rsidRDefault="00E132AC" w:rsidP="00E132A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E132AC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58F098B9" w14:textId="56B6A7BB" w:rsidR="00D23749" w:rsidRPr="004D48FC" w:rsidRDefault="00E132AC" w:rsidP="00E132A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E132AC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E132AC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Start w:id="10" w:name="_GoBack"/>
                    <w:bookmarkEnd w:id="10"/>
                  </w:p>
                </w:txbxContent>
              </v:textbox>
            </v:shape>
          </w:pict>
        </mc:Fallback>
      </mc:AlternateContent>
    </w:r>
  </w:p>
  <w:p w14:paraId="1EAC17C7" w14:textId="1E0E4FCF" w:rsidR="00D23749" w:rsidRPr="00AE7375" w:rsidRDefault="00D23749" w:rsidP="00856C22">
    <w:pPr>
      <w:pStyle w:val="Stopka"/>
      <w:rPr>
        <w:sz w:val="18"/>
      </w:rPr>
    </w:pPr>
  </w:p>
  <w:p w14:paraId="4B18F0F4" w14:textId="77777777" w:rsidR="00D23749" w:rsidRPr="00AE7375" w:rsidRDefault="00D23749" w:rsidP="00856C22">
    <w:pPr>
      <w:pStyle w:val="Stopka"/>
      <w:rPr>
        <w:sz w:val="18"/>
      </w:rPr>
    </w:pPr>
  </w:p>
  <w:p w14:paraId="1933126C" w14:textId="77777777" w:rsidR="00D23749" w:rsidRPr="001F5D46" w:rsidRDefault="00D23749">
    <w:pPr>
      <w:pStyle w:val="Stopka1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49EA" w14:textId="77777777" w:rsidR="00D23749" w:rsidRDefault="00D2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D34A" w14:textId="77777777" w:rsidR="006C120B" w:rsidRDefault="006C120B" w:rsidP="001256E5">
      <w:r>
        <w:separator/>
      </w:r>
    </w:p>
  </w:footnote>
  <w:footnote w:type="continuationSeparator" w:id="0">
    <w:p w14:paraId="2AF3D9FC" w14:textId="77777777" w:rsidR="006C120B" w:rsidRDefault="006C120B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E055" w14:textId="77777777" w:rsidR="00D23749" w:rsidRDefault="00D23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21F1" w14:textId="44A65B80" w:rsidR="00D23749" w:rsidRDefault="00D23749" w:rsidP="00603560">
    <w:pPr>
      <w:pStyle w:val="Nagwek"/>
    </w:pPr>
    <w:bookmarkStart w:id="1" w:name="_Hlk72935791"/>
    <w:bookmarkStart w:id="2" w:name="_Hlk72935792"/>
    <w:bookmarkStart w:id="3" w:name="_Hlk73005085"/>
    <w:bookmarkStart w:id="4" w:name="_Hlk73005086"/>
    <w:bookmarkStart w:id="5" w:name="_Hlk73008967"/>
    <w:bookmarkStart w:id="6" w:name="_Hlk73008968"/>
    <w:bookmarkStart w:id="7" w:name="_Hlk73009004"/>
    <w:bookmarkStart w:id="8" w:name="_Hlk73009005"/>
    <w:r w:rsidRPr="00AB5489">
      <w:rPr>
        <w:rFonts w:eastAsia="Times New Roman" w:cs="Times New Roman"/>
        <w:noProof/>
        <w:szCs w:val="24"/>
      </w:rPr>
      <w:drawing>
        <wp:anchor distT="0" distB="0" distL="114300" distR="114300" simplePos="0" relativeHeight="251680768" behindDoc="0" locked="0" layoutInCell="1" allowOverlap="1" wp14:anchorId="22ACC1BE" wp14:editId="746B3562">
          <wp:simplePos x="0" y="0"/>
          <wp:positionH relativeFrom="column">
            <wp:posOffset>2862580</wp:posOffset>
          </wp:positionH>
          <wp:positionV relativeFrom="paragraph">
            <wp:posOffset>-84455</wp:posOffset>
          </wp:positionV>
          <wp:extent cx="1673225" cy="437515"/>
          <wp:effectExtent l="0" t="0" r="3175" b="635"/>
          <wp:wrapNone/>
          <wp:docPr id="28" name="Obraz 28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58BAA54D" wp14:editId="1464A719">
          <wp:simplePos x="0" y="0"/>
          <wp:positionH relativeFrom="column">
            <wp:posOffset>1143000</wp:posOffset>
          </wp:positionH>
          <wp:positionV relativeFrom="paragraph">
            <wp:posOffset>-163830</wp:posOffset>
          </wp:positionV>
          <wp:extent cx="1682750" cy="5588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3A70BD99" wp14:editId="0D4E6AD2">
          <wp:simplePos x="0" y="0"/>
          <wp:positionH relativeFrom="column">
            <wp:posOffset>4561840</wp:posOffset>
          </wp:positionH>
          <wp:positionV relativeFrom="paragraph">
            <wp:posOffset>-74295</wp:posOffset>
          </wp:positionV>
          <wp:extent cx="1828800" cy="3663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687A07FB" wp14:editId="25733D33">
          <wp:simplePos x="0" y="0"/>
          <wp:positionH relativeFrom="column">
            <wp:posOffset>-268274</wp:posOffset>
          </wp:positionH>
          <wp:positionV relativeFrom="paragraph">
            <wp:posOffset>-114217</wp:posOffset>
          </wp:positionV>
          <wp:extent cx="1259840" cy="469900"/>
          <wp:effectExtent l="0" t="0" r="0" b="635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513145A5" w14:textId="3D112666" w:rsidR="00D23749" w:rsidRDefault="00D23749" w:rsidP="00856C22">
    <w:pPr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3A35AE6" wp14:editId="1CF2DECA">
              <wp:simplePos x="0" y="0"/>
              <wp:positionH relativeFrom="margin">
                <wp:align>center</wp:align>
              </wp:positionH>
              <wp:positionV relativeFrom="paragraph">
                <wp:posOffset>235667</wp:posOffset>
              </wp:positionV>
              <wp:extent cx="6784521" cy="465364"/>
              <wp:effectExtent l="0" t="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6D5E82" w14:textId="77777777" w:rsidR="00D23749" w:rsidRPr="00011EE0" w:rsidRDefault="00D23749" w:rsidP="00603560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4ECF6017" w14:textId="77777777" w:rsidR="00D23749" w:rsidRPr="00181441" w:rsidRDefault="00D23749" w:rsidP="00603560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04A63B69" w14:textId="77777777" w:rsidR="00D23749" w:rsidRPr="00181441" w:rsidRDefault="00D23749" w:rsidP="0060356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841D194" w14:textId="77777777" w:rsidR="00D23749" w:rsidRPr="00181441" w:rsidRDefault="00D23749" w:rsidP="0060356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3A35AE6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left:0;text-align:left;margin-left:0;margin-top:18.55pt;width:534.2pt;height:36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" filled="f" stroked="f">
              <v:textbox>
                <w:txbxContent>
                  <w:p w14:paraId="106D5E82" w14:textId="77777777" w:rsidR="00D23749" w:rsidRPr="00011EE0" w:rsidRDefault="00D23749" w:rsidP="00603560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4ECF6017" w14:textId="77777777" w:rsidR="00D23749" w:rsidRPr="00181441" w:rsidRDefault="00D23749" w:rsidP="00603560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04A63B69" w14:textId="77777777" w:rsidR="00D23749" w:rsidRPr="00181441" w:rsidRDefault="00D23749" w:rsidP="0060356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841D194" w14:textId="77777777" w:rsidR="00D23749" w:rsidRPr="00181441" w:rsidRDefault="00D23749" w:rsidP="0060356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543A" w14:textId="77777777" w:rsidR="00D23749" w:rsidRDefault="00D23749" w:rsidP="00856C2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8D2790" wp14:editId="783387C4">
              <wp:simplePos x="0" y="0"/>
              <wp:positionH relativeFrom="column">
                <wp:posOffset>-140970</wp:posOffset>
              </wp:positionH>
              <wp:positionV relativeFrom="paragraph">
                <wp:posOffset>500652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E1999D" w14:textId="77777777" w:rsidR="00D23749" w:rsidRPr="00011EE0" w:rsidRDefault="00D23749" w:rsidP="00856C22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15CEDE5A" w14:textId="77777777" w:rsidR="00D23749" w:rsidRPr="00181441" w:rsidRDefault="00D23749" w:rsidP="00856C22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3C34D828" w14:textId="77777777" w:rsidR="00D23749" w:rsidRPr="00181441" w:rsidRDefault="00D23749" w:rsidP="00856C22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E8D279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11.1pt;margin-top:39.4pt;width:534.2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" filled="f" stroked="f">
              <v:textbox>
                <w:txbxContent>
                  <w:p w14:paraId="1CE1999D" w14:textId="77777777" w:rsidR="00D23749" w:rsidRPr="00011EE0" w:rsidRDefault="00D23749" w:rsidP="00856C22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15CEDE5A" w14:textId="77777777" w:rsidR="00D23749" w:rsidRPr="00181441" w:rsidRDefault="00D23749" w:rsidP="00856C22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3C34D828" w14:textId="77777777" w:rsidR="00D23749" w:rsidRPr="00181441" w:rsidRDefault="00D23749" w:rsidP="00856C22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6BEC5CD7" wp14:editId="65B2A102">
          <wp:simplePos x="0" y="0"/>
          <wp:positionH relativeFrom="column">
            <wp:posOffset>4689566</wp:posOffset>
          </wp:positionH>
          <wp:positionV relativeFrom="paragraph">
            <wp:posOffset>18415</wp:posOffset>
          </wp:positionV>
          <wp:extent cx="182880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0D7C224" wp14:editId="403F8E95">
          <wp:simplePos x="0" y="0"/>
          <wp:positionH relativeFrom="column">
            <wp:posOffset>2338433</wp:posOffset>
          </wp:positionH>
          <wp:positionV relativeFrom="paragraph">
            <wp:posOffset>-68580</wp:posOffset>
          </wp:positionV>
          <wp:extent cx="1683045" cy="5593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3045" cy="55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14DCA1C" wp14:editId="004F882A">
          <wp:simplePos x="0" y="0"/>
          <wp:positionH relativeFrom="column">
            <wp:posOffset>-143510</wp:posOffset>
          </wp:positionH>
          <wp:positionV relativeFrom="paragraph">
            <wp:posOffset>-31115</wp:posOffset>
          </wp:positionV>
          <wp:extent cx="1259840" cy="46990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CF47E" w14:textId="299D268A" w:rsidR="00D23749" w:rsidRDefault="00D23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28C60B6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D2D80"/>
    <w:multiLevelType w:val="hybridMultilevel"/>
    <w:tmpl w:val="ECDA1C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C0322"/>
    <w:multiLevelType w:val="hybridMultilevel"/>
    <w:tmpl w:val="C66CD7F4"/>
    <w:lvl w:ilvl="0" w:tplc="1D5A7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6AFA"/>
    <w:multiLevelType w:val="hybridMultilevel"/>
    <w:tmpl w:val="B2D8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F376C"/>
    <w:multiLevelType w:val="hybridMultilevel"/>
    <w:tmpl w:val="B4BAB4C4"/>
    <w:lvl w:ilvl="0" w:tplc="1228D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3F0DBC"/>
    <w:multiLevelType w:val="hybridMultilevel"/>
    <w:tmpl w:val="363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B2952"/>
    <w:multiLevelType w:val="hybridMultilevel"/>
    <w:tmpl w:val="3AC64FFA"/>
    <w:lvl w:ilvl="0" w:tplc="7AC69F0A">
      <w:start w:val="1"/>
      <w:numFmt w:val="decimal"/>
      <w:lvlText w:val="%1."/>
      <w:lvlJc w:val="left"/>
      <w:pPr>
        <w:ind w:left="7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877E3"/>
    <w:multiLevelType w:val="hybridMultilevel"/>
    <w:tmpl w:val="434298B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D6B2276"/>
    <w:multiLevelType w:val="hybridMultilevel"/>
    <w:tmpl w:val="165661E2"/>
    <w:lvl w:ilvl="0" w:tplc="D550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92632"/>
    <w:multiLevelType w:val="hybridMultilevel"/>
    <w:tmpl w:val="165661E2"/>
    <w:lvl w:ilvl="0" w:tplc="D550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76F4B"/>
    <w:multiLevelType w:val="hybridMultilevel"/>
    <w:tmpl w:val="9032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551A2"/>
    <w:multiLevelType w:val="hybridMultilevel"/>
    <w:tmpl w:val="E1B0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32508"/>
    <w:multiLevelType w:val="hybridMultilevel"/>
    <w:tmpl w:val="2B48BA9A"/>
    <w:lvl w:ilvl="0" w:tplc="3334E1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5"/>
  </w:num>
  <w:num w:numId="5">
    <w:abstractNumId w:val="14"/>
  </w:num>
  <w:num w:numId="6">
    <w:abstractNumId w:val="12"/>
  </w:num>
  <w:num w:numId="7">
    <w:abstractNumId w:val="10"/>
  </w:num>
  <w:num w:numId="8">
    <w:abstractNumId w:val="21"/>
  </w:num>
  <w:num w:numId="9">
    <w:abstractNumId w:val="23"/>
  </w:num>
  <w:num w:numId="10">
    <w:abstractNumId w:val="19"/>
  </w:num>
  <w:num w:numId="11">
    <w:abstractNumId w:val="13"/>
  </w:num>
  <w:num w:numId="12">
    <w:abstractNumId w:val="8"/>
  </w:num>
  <w:num w:numId="13">
    <w:abstractNumId w:val="16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AF"/>
    <w:rsid w:val="00000F0E"/>
    <w:rsid w:val="000020AE"/>
    <w:rsid w:val="00002A07"/>
    <w:rsid w:val="00003ED7"/>
    <w:rsid w:val="00004609"/>
    <w:rsid w:val="00005392"/>
    <w:rsid w:val="00005846"/>
    <w:rsid w:val="00006584"/>
    <w:rsid w:val="000124C3"/>
    <w:rsid w:val="00013850"/>
    <w:rsid w:val="00013B4C"/>
    <w:rsid w:val="0001470A"/>
    <w:rsid w:val="0001488D"/>
    <w:rsid w:val="00015CD2"/>
    <w:rsid w:val="00017DB1"/>
    <w:rsid w:val="000206C9"/>
    <w:rsid w:val="000210B7"/>
    <w:rsid w:val="000224B5"/>
    <w:rsid w:val="00022DCA"/>
    <w:rsid w:val="00023302"/>
    <w:rsid w:val="00023D8E"/>
    <w:rsid w:val="0002468B"/>
    <w:rsid w:val="00025302"/>
    <w:rsid w:val="00027B11"/>
    <w:rsid w:val="00027C3A"/>
    <w:rsid w:val="000304B7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40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7BF"/>
    <w:rsid w:val="00063A96"/>
    <w:rsid w:val="00064364"/>
    <w:rsid w:val="0006447A"/>
    <w:rsid w:val="00064F16"/>
    <w:rsid w:val="00065BF5"/>
    <w:rsid w:val="00066351"/>
    <w:rsid w:val="00066AE2"/>
    <w:rsid w:val="0006770C"/>
    <w:rsid w:val="000704A1"/>
    <w:rsid w:val="00070A7D"/>
    <w:rsid w:val="00070DF1"/>
    <w:rsid w:val="000711C9"/>
    <w:rsid w:val="00071C82"/>
    <w:rsid w:val="00071F99"/>
    <w:rsid w:val="00072015"/>
    <w:rsid w:val="000749E1"/>
    <w:rsid w:val="0007525F"/>
    <w:rsid w:val="00075637"/>
    <w:rsid w:val="00076926"/>
    <w:rsid w:val="0007712B"/>
    <w:rsid w:val="00077513"/>
    <w:rsid w:val="00077BC1"/>
    <w:rsid w:val="000806CA"/>
    <w:rsid w:val="000811B3"/>
    <w:rsid w:val="00081CC3"/>
    <w:rsid w:val="00081DC4"/>
    <w:rsid w:val="0008250E"/>
    <w:rsid w:val="00084B0A"/>
    <w:rsid w:val="00085D4B"/>
    <w:rsid w:val="00087F9C"/>
    <w:rsid w:val="00091756"/>
    <w:rsid w:val="00091B32"/>
    <w:rsid w:val="00091BE6"/>
    <w:rsid w:val="000923A4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06DF"/>
    <w:rsid w:val="000A1422"/>
    <w:rsid w:val="000A17F1"/>
    <w:rsid w:val="000A1E53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20D7"/>
    <w:rsid w:val="000B224D"/>
    <w:rsid w:val="000B3514"/>
    <w:rsid w:val="000B3EA7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3F5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0C55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0F6E0C"/>
    <w:rsid w:val="000F7E14"/>
    <w:rsid w:val="001027D7"/>
    <w:rsid w:val="00102D74"/>
    <w:rsid w:val="0010501B"/>
    <w:rsid w:val="001054D5"/>
    <w:rsid w:val="00105C7B"/>
    <w:rsid w:val="00106755"/>
    <w:rsid w:val="00106E2A"/>
    <w:rsid w:val="00107AB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2DE6"/>
    <w:rsid w:val="00122F13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687D"/>
    <w:rsid w:val="001371A3"/>
    <w:rsid w:val="001407C5"/>
    <w:rsid w:val="001412AE"/>
    <w:rsid w:val="00141321"/>
    <w:rsid w:val="001426D0"/>
    <w:rsid w:val="0014425F"/>
    <w:rsid w:val="001463C4"/>
    <w:rsid w:val="00151FAC"/>
    <w:rsid w:val="001528D5"/>
    <w:rsid w:val="001528D7"/>
    <w:rsid w:val="00153DF4"/>
    <w:rsid w:val="001550E7"/>
    <w:rsid w:val="0015748E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54A8"/>
    <w:rsid w:val="001768BB"/>
    <w:rsid w:val="00177045"/>
    <w:rsid w:val="00177AED"/>
    <w:rsid w:val="00180213"/>
    <w:rsid w:val="0018228C"/>
    <w:rsid w:val="00183240"/>
    <w:rsid w:val="00183EDC"/>
    <w:rsid w:val="00184A51"/>
    <w:rsid w:val="00184A8E"/>
    <w:rsid w:val="001850EA"/>
    <w:rsid w:val="00185BE4"/>
    <w:rsid w:val="00185D23"/>
    <w:rsid w:val="0018649C"/>
    <w:rsid w:val="0019046C"/>
    <w:rsid w:val="00190CB8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557B"/>
    <w:rsid w:val="001A571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752"/>
    <w:rsid w:val="001C0F16"/>
    <w:rsid w:val="001C3D9D"/>
    <w:rsid w:val="001C4A37"/>
    <w:rsid w:val="001C5589"/>
    <w:rsid w:val="001C7226"/>
    <w:rsid w:val="001D05C1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503"/>
    <w:rsid w:val="001E3A3B"/>
    <w:rsid w:val="001E517E"/>
    <w:rsid w:val="001E5678"/>
    <w:rsid w:val="001E5BC9"/>
    <w:rsid w:val="001E60D4"/>
    <w:rsid w:val="001E6B1C"/>
    <w:rsid w:val="001E712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D5A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DFF"/>
    <w:rsid w:val="00211F91"/>
    <w:rsid w:val="00213CE6"/>
    <w:rsid w:val="00214D61"/>
    <w:rsid w:val="0021500A"/>
    <w:rsid w:val="002154EB"/>
    <w:rsid w:val="00215BD0"/>
    <w:rsid w:val="00216032"/>
    <w:rsid w:val="002177D9"/>
    <w:rsid w:val="002179AF"/>
    <w:rsid w:val="00217E6A"/>
    <w:rsid w:val="00220969"/>
    <w:rsid w:val="00220E22"/>
    <w:rsid w:val="00221241"/>
    <w:rsid w:val="0022238D"/>
    <w:rsid w:val="002228F5"/>
    <w:rsid w:val="00223965"/>
    <w:rsid w:val="00223E4E"/>
    <w:rsid w:val="0022547C"/>
    <w:rsid w:val="00227776"/>
    <w:rsid w:val="00227D73"/>
    <w:rsid w:val="002304CD"/>
    <w:rsid w:val="00230A04"/>
    <w:rsid w:val="002327F8"/>
    <w:rsid w:val="00235BDA"/>
    <w:rsid w:val="00235E77"/>
    <w:rsid w:val="002360B7"/>
    <w:rsid w:val="0023621A"/>
    <w:rsid w:val="00236C7E"/>
    <w:rsid w:val="00236D53"/>
    <w:rsid w:val="00237D3A"/>
    <w:rsid w:val="00237FB7"/>
    <w:rsid w:val="002403C8"/>
    <w:rsid w:val="002415D8"/>
    <w:rsid w:val="0024227B"/>
    <w:rsid w:val="00242C8C"/>
    <w:rsid w:val="00242FE9"/>
    <w:rsid w:val="00243D76"/>
    <w:rsid w:val="00243D8E"/>
    <w:rsid w:val="00245DB0"/>
    <w:rsid w:val="002473A5"/>
    <w:rsid w:val="002474C6"/>
    <w:rsid w:val="00247659"/>
    <w:rsid w:val="00247A5A"/>
    <w:rsid w:val="00250266"/>
    <w:rsid w:val="00250748"/>
    <w:rsid w:val="00252BF6"/>
    <w:rsid w:val="00253D1D"/>
    <w:rsid w:val="002541AE"/>
    <w:rsid w:val="00254F72"/>
    <w:rsid w:val="002554F2"/>
    <w:rsid w:val="00256183"/>
    <w:rsid w:val="00256364"/>
    <w:rsid w:val="00257656"/>
    <w:rsid w:val="00257896"/>
    <w:rsid w:val="0026007B"/>
    <w:rsid w:val="00260D56"/>
    <w:rsid w:val="00261170"/>
    <w:rsid w:val="00261731"/>
    <w:rsid w:val="00261A7A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843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49D2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4D06"/>
    <w:rsid w:val="002C50C4"/>
    <w:rsid w:val="002C5A4D"/>
    <w:rsid w:val="002C6BE6"/>
    <w:rsid w:val="002C6C35"/>
    <w:rsid w:val="002C6D4B"/>
    <w:rsid w:val="002C74A0"/>
    <w:rsid w:val="002D055F"/>
    <w:rsid w:val="002D07E2"/>
    <w:rsid w:val="002D0D7E"/>
    <w:rsid w:val="002D0D84"/>
    <w:rsid w:val="002D0F3E"/>
    <w:rsid w:val="002D1090"/>
    <w:rsid w:val="002D1307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249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6D92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5BB"/>
    <w:rsid w:val="00333369"/>
    <w:rsid w:val="0033350C"/>
    <w:rsid w:val="003338D3"/>
    <w:rsid w:val="00333CE8"/>
    <w:rsid w:val="00333ED2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07C3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6D4C"/>
    <w:rsid w:val="00357C56"/>
    <w:rsid w:val="00360339"/>
    <w:rsid w:val="003621BA"/>
    <w:rsid w:val="00362962"/>
    <w:rsid w:val="00362F08"/>
    <w:rsid w:val="00363158"/>
    <w:rsid w:val="003646F4"/>
    <w:rsid w:val="0036530A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58E6"/>
    <w:rsid w:val="00385B8E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A7F9C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6D1B"/>
    <w:rsid w:val="003B774B"/>
    <w:rsid w:val="003C0082"/>
    <w:rsid w:val="003C06CF"/>
    <w:rsid w:val="003C0FAB"/>
    <w:rsid w:val="003C1B29"/>
    <w:rsid w:val="003C301D"/>
    <w:rsid w:val="003C335B"/>
    <w:rsid w:val="003C4B7A"/>
    <w:rsid w:val="003C5321"/>
    <w:rsid w:val="003C5666"/>
    <w:rsid w:val="003C6198"/>
    <w:rsid w:val="003C69B7"/>
    <w:rsid w:val="003C6E15"/>
    <w:rsid w:val="003C7C5F"/>
    <w:rsid w:val="003D016D"/>
    <w:rsid w:val="003D0B2B"/>
    <w:rsid w:val="003D1942"/>
    <w:rsid w:val="003D1EC4"/>
    <w:rsid w:val="003D22F8"/>
    <w:rsid w:val="003D2321"/>
    <w:rsid w:val="003D26E0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B6B"/>
    <w:rsid w:val="003E224A"/>
    <w:rsid w:val="003E228A"/>
    <w:rsid w:val="003E2CF4"/>
    <w:rsid w:val="003E347D"/>
    <w:rsid w:val="003E3521"/>
    <w:rsid w:val="003E396C"/>
    <w:rsid w:val="003E436D"/>
    <w:rsid w:val="003E47D7"/>
    <w:rsid w:val="003E4BEA"/>
    <w:rsid w:val="003E4DFB"/>
    <w:rsid w:val="003E5101"/>
    <w:rsid w:val="003E5898"/>
    <w:rsid w:val="003E5C35"/>
    <w:rsid w:val="003E6D24"/>
    <w:rsid w:val="003E7291"/>
    <w:rsid w:val="003E7327"/>
    <w:rsid w:val="003E790E"/>
    <w:rsid w:val="003F07AC"/>
    <w:rsid w:val="003F4375"/>
    <w:rsid w:val="003F43C3"/>
    <w:rsid w:val="003F4412"/>
    <w:rsid w:val="003F4B95"/>
    <w:rsid w:val="003F4E31"/>
    <w:rsid w:val="003F4EDB"/>
    <w:rsid w:val="003F5CFC"/>
    <w:rsid w:val="003F6BD9"/>
    <w:rsid w:val="003F7DD9"/>
    <w:rsid w:val="0040009C"/>
    <w:rsid w:val="0040035B"/>
    <w:rsid w:val="00400E9C"/>
    <w:rsid w:val="00401323"/>
    <w:rsid w:val="00402848"/>
    <w:rsid w:val="0040372C"/>
    <w:rsid w:val="00405891"/>
    <w:rsid w:val="00405ADC"/>
    <w:rsid w:val="00406733"/>
    <w:rsid w:val="004074C6"/>
    <w:rsid w:val="004104B3"/>
    <w:rsid w:val="00410D13"/>
    <w:rsid w:val="00411A09"/>
    <w:rsid w:val="00411CE1"/>
    <w:rsid w:val="00413538"/>
    <w:rsid w:val="00413D54"/>
    <w:rsid w:val="00413F87"/>
    <w:rsid w:val="0041432E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3C99"/>
    <w:rsid w:val="00424639"/>
    <w:rsid w:val="00425631"/>
    <w:rsid w:val="00425B91"/>
    <w:rsid w:val="00426315"/>
    <w:rsid w:val="00426AFA"/>
    <w:rsid w:val="00427D4F"/>
    <w:rsid w:val="00427FAA"/>
    <w:rsid w:val="0043016B"/>
    <w:rsid w:val="00431367"/>
    <w:rsid w:val="00431CF4"/>
    <w:rsid w:val="00431FE8"/>
    <w:rsid w:val="00433BC8"/>
    <w:rsid w:val="00433DF9"/>
    <w:rsid w:val="00434881"/>
    <w:rsid w:val="00435FF0"/>
    <w:rsid w:val="00436713"/>
    <w:rsid w:val="00436B1B"/>
    <w:rsid w:val="00436C87"/>
    <w:rsid w:val="00436DE2"/>
    <w:rsid w:val="004374B8"/>
    <w:rsid w:val="00437F2A"/>
    <w:rsid w:val="00440C7F"/>
    <w:rsid w:val="00440C99"/>
    <w:rsid w:val="00440F32"/>
    <w:rsid w:val="00441258"/>
    <w:rsid w:val="00441398"/>
    <w:rsid w:val="00441E23"/>
    <w:rsid w:val="00443C8E"/>
    <w:rsid w:val="00444BBC"/>
    <w:rsid w:val="00445BBD"/>
    <w:rsid w:val="00450914"/>
    <w:rsid w:val="0045336E"/>
    <w:rsid w:val="004548AE"/>
    <w:rsid w:val="004573F3"/>
    <w:rsid w:val="00460032"/>
    <w:rsid w:val="00460450"/>
    <w:rsid w:val="0046068D"/>
    <w:rsid w:val="00460B99"/>
    <w:rsid w:val="004610BD"/>
    <w:rsid w:val="00461439"/>
    <w:rsid w:val="00461885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4296"/>
    <w:rsid w:val="00475349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5F83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488"/>
    <w:rsid w:val="00494B90"/>
    <w:rsid w:val="00494E80"/>
    <w:rsid w:val="00495633"/>
    <w:rsid w:val="00495EDC"/>
    <w:rsid w:val="00496297"/>
    <w:rsid w:val="004965CB"/>
    <w:rsid w:val="00496FBB"/>
    <w:rsid w:val="004977A4"/>
    <w:rsid w:val="004A0D2D"/>
    <w:rsid w:val="004A0EA2"/>
    <w:rsid w:val="004A37EE"/>
    <w:rsid w:val="004A3E7E"/>
    <w:rsid w:val="004A4625"/>
    <w:rsid w:val="004A4D09"/>
    <w:rsid w:val="004A57AA"/>
    <w:rsid w:val="004A6186"/>
    <w:rsid w:val="004A625F"/>
    <w:rsid w:val="004A6B13"/>
    <w:rsid w:val="004A7219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619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0F"/>
    <w:rsid w:val="004C21DA"/>
    <w:rsid w:val="004C2FCF"/>
    <w:rsid w:val="004C32B2"/>
    <w:rsid w:val="004C35DE"/>
    <w:rsid w:val="004C4093"/>
    <w:rsid w:val="004C4543"/>
    <w:rsid w:val="004C4679"/>
    <w:rsid w:val="004C4929"/>
    <w:rsid w:val="004C4DDC"/>
    <w:rsid w:val="004C5225"/>
    <w:rsid w:val="004C6A62"/>
    <w:rsid w:val="004C741E"/>
    <w:rsid w:val="004D0190"/>
    <w:rsid w:val="004D0419"/>
    <w:rsid w:val="004D0475"/>
    <w:rsid w:val="004D0843"/>
    <w:rsid w:val="004D0A21"/>
    <w:rsid w:val="004D2789"/>
    <w:rsid w:val="004D38AD"/>
    <w:rsid w:val="004D3B41"/>
    <w:rsid w:val="004D56E3"/>
    <w:rsid w:val="004D611C"/>
    <w:rsid w:val="004D6A2F"/>
    <w:rsid w:val="004D76EE"/>
    <w:rsid w:val="004E0BE3"/>
    <w:rsid w:val="004E1692"/>
    <w:rsid w:val="004E1895"/>
    <w:rsid w:val="004E24E0"/>
    <w:rsid w:val="004E298C"/>
    <w:rsid w:val="004E36EA"/>
    <w:rsid w:val="004E38D5"/>
    <w:rsid w:val="004E3B6B"/>
    <w:rsid w:val="004E4CC6"/>
    <w:rsid w:val="004E5271"/>
    <w:rsid w:val="004E5DB3"/>
    <w:rsid w:val="004E6B3E"/>
    <w:rsid w:val="004E7769"/>
    <w:rsid w:val="004F0709"/>
    <w:rsid w:val="004F0CD0"/>
    <w:rsid w:val="004F0F2A"/>
    <w:rsid w:val="004F185A"/>
    <w:rsid w:val="004F1A2F"/>
    <w:rsid w:val="004F2046"/>
    <w:rsid w:val="004F2D8B"/>
    <w:rsid w:val="004F31B4"/>
    <w:rsid w:val="004F3DC3"/>
    <w:rsid w:val="004F3E64"/>
    <w:rsid w:val="004F4752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0763B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829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27D0A"/>
    <w:rsid w:val="00532A46"/>
    <w:rsid w:val="00532EC8"/>
    <w:rsid w:val="00533122"/>
    <w:rsid w:val="00535082"/>
    <w:rsid w:val="005366ED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2FE"/>
    <w:rsid w:val="00551BA4"/>
    <w:rsid w:val="00552471"/>
    <w:rsid w:val="0055371F"/>
    <w:rsid w:val="005544E0"/>
    <w:rsid w:val="0055535D"/>
    <w:rsid w:val="005553D6"/>
    <w:rsid w:val="005565E1"/>
    <w:rsid w:val="00556B8C"/>
    <w:rsid w:val="00557168"/>
    <w:rsid w:val="005577C4"/>
    <w:rsid w:val="005632E3"/>
    <w:rsid w:val="00564032"/>
    <w:rsid w:val="00564410"/>
    <w:rsid w:val="005649A1"/>
    <w:rsid w:val="005649FB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553F"/>
    <w:rsid w:val="00586D17"/>
    <w:rsid w:val="00587DAC"/>
    <w:rsid w:val="00590136"/>
    <w:rsid w:val="0059068D"/>
    <w:rsid w:val="00590C83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26BB"/>
    <w:rsid w:val="005A36F4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918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E77D3"/>
    <w:rsid w:val="005E7E53"/>
    <w:rsid w:val="005F04DD"/>
    <w:rsid w:val="005F0ADF"/>
    <w:rsid w:val="005F1239"/>
    <w:rsid w:val="005F1655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2BB7"/>
    <w:rsid w:val="00603560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2C51"/>
    <w:rsid w:val="00612D4F"/>
    <w:rsid w:val="00614929"/>
    <w:rsid w:val="00614B11"/>
    <w:rsid w:val="00616320"/>
    <w:rsid w:val="00616864"/>
    <w:rsid w:val="00616C6A"/>
    <w:rsid w:val="006172D5"/>
    <w:rsid w:val="0061745A"/>
    <w:rsid w:val="00617BF5"/>
    <w:rsid w:val="00620891"/>
    <w:rsid w:val="00621289"/>
    <w:rsid w:val="0062163A"/>
    <w:rsid w:val="00622E18"/>
    <w:rsid w:val="00623DAB"/>
    <w:rsid w:val="00624294"/>
    <w:rsid w:val="006245ED"/>
    <w:rsid w:val="00624923"/>
    <w:rsid w:val="00624C9B"/>
    <w:rsid w:val="00625596"/>
    <w:rsid w:val="0062585D"/>
    <w:rsid w:val="00626553"/>
    <w:rsid w:val="00626CBD"/>
    <w:rsid w:val="0062764B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34F"/>
    <w:rsid w:val="00632F63"/>
    <w:rsid w:val="00633EE6"/>
    <w:rsid w:val="006344EC"/>
    <w:rsid w:val="00635B9A"/>
    <w:rsid w:val="00635ED7"/>
    <w:rsid w:val="00636D65"/>
    <w:rsid w:val="00637211"/>
    <w:rsid w:val="00640662"/>
    <w:rsid w:val="006408DD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21B"/>
    <w:rsid w:val="006455B8"/>
    <w:rsid w:val="006457FE"/>
    <w:rsid w:val="006459AF"/>
    <w:rsid w:val="00645AEB"/>
    <w:rsid w:val="00646B04"/>
    <w:rsid w:val="00646F3D"/>
    <w:rsid w:val="00647BAD"/>
    <w:rsid w:val="00650352"/>
    <w:rsid w:val="006508C7"/>
    <w:rsid w:val="006517FD"/>
    <w:rsid w:val="00653C82"/>
    <w:rsid w:val="0065402A"/>
    <w:rsid w:val="0065428F"/>
    <w:rsid w:val="00654AA2"/>
    <w:rsid w:val="00655AD8"/>
    <w:rsid w:val="0066015F"/>
    <w:rsid w:val="00660C37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1D5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491"/>
    <w:rsid w:val="00671B4B"/>
    <w:rsid w:val="00674A8F"/>
    <w:rsid w:val="00674D35"/>
    <w:rsid w:val="00675468"/>
    <w:rsid w:val="00675ACC"/>
    <w:rsid w:val="00676B87"/>
    <w:rsid w:val="00676DEC"/>
    <w:rsid w:val="006770FC"/>
    <w:rsid w:val="00677E85"/>
    <w:rsid w:val="006812AB"/>
    <w:rsid w:val="00681546"/>
    <w:rsid w:val="00683194"/>
    <w:rsid w:val="00683AE1"/>
    <w:rsid w:val="0068470F"/>
    <w:rsid w:val="00687D9B"/>
    <w:rsid w:val="00690374"/>
    <w:rsid w:val="00690E53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27F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0B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07F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201BA"/>
    <w:rsid w:val="00720F52"/>
    <w:rsid w:val="007220E8"/>
    <w:rsid w:val="007228BA"/>
    <w:rsid w:val="00722A1D"/>
    <w:rsid w:val="007234B4"/>
    <w:rsid w:val="007244C9"/>
    <w:rsid w:val="00724EA6"/>
    <w:rsid w:val="00726313"/>
    <w:rsid w:val="00726831"/>
    <w:rsid w:val="007278BF"/>
    <w:rsid w:val="007306C8"/>
    <w:rsid w:val="007313D8"/>
    <w:rsid w:val="007316E9"/>
    <w:rsid w:val="00731BD8"/>
    <w:rsid w:val="00732F1F"/>
    <w:rsid w:val="0073388B"/>
    <w:rsid w:val="00733D7D"/>
    <w:rsid w:val="007341AD"/>
    <w:rsid w:val="00734E2E"/>
    <w:rsid w:val="007352E8"/>
    <w:rsid w:val="0073578B"/>
    <w:rsid w:val="00735D71"/>
    <w:rsid w:val="00735DCD"/>
    <w:rsid w:val="00736A66"/>
    <w:rsid w:val="00736BB3"/>
    <w:rsid w:val="007377E1"/>
    <w:rsid w:val="007400B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1D3C"/>
    <w:rsid w:val="00753BBA"/>
    <w:rsid w:val="00753D5B"/>
    <w:rsid w:val="007546AD"/>
    <w:rsid w:val="00756EB2"/>
    <w:rsid w:val="0075705B"/>
    <w:rsid w:val="00757870"/>
    <w:rsid w:val="00760B16"/>
    <w:rsid w:val="00761ABC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24B0"/>
    <w:rsid w:val="00773519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2FAB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DD7"/>
    <w:rsid w:val="007A6F78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5FF"/>
    <w:rsid w:val="007D0DE1"/>
    <w:rsid w:val="007D1170"/>
    <w:rsid w:val="007D1B71"/>
    <w:rsid w:val="007D1C64"/>
    <w:rsid w:val="007D2179"/>
    <w:rsid w:val="007D3245"/>
    <w:rsid w:val="007D6153"/>
    <w:rsid w:val="007D6794"/>
    <w:rsid w:val="007D6B9D"/>
    <w:rsid w:val="007D6E92"/>
    <w:rsid w:val="007D7026"/>
    <w:rsid w:val="007D720B"/>
    <w:rsid w:val="007D7290"/>
    <w:rsid w:val="007D7D2E"/>
    <w:rsid w:val="007E0BC3"/>
    <w:rsid w:val="007E0C8C"/>
    <w:rsid w:val="007E32FB"/>
    <w:rsid w:val="007E3DD5"/>
    <w:rsid w:val="007E43E2"/>
    <w:rsid w:val="007E4B7E"/>
    <w:rsid w:val="007E4C86"/>
    <w:rsid w:val="007E5617"/>
    <w:rsid w:val="007E5A2B"/>
    <w:rsid w:val="007E5F62"/>
    <w:rsid w:val="007E6231"/>
    <w:rsid w:val="007E6B1B"/>
    <w:rsid w:val="007F0027"/>
    <w:rsid w:val="007F05C8"/>
    <w:rsid w:val="007F1072"/>
    <w:rsid w:val="007F117E"/>
    <w:rsid w:val="007F1481"/>
    <w:rsid w:val="007F1CF0"/>
    <w:rsid w:val="007F24B9"/>
    <w:rsid w:val="007F272B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0B89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5A58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06A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47278"/>
    <w:rsid w:val="008503DD"/>
    <w:rsid w:val="00850C9F"/>
    <w:rsid w:val="00851D83"/>
    <w:rsid w:val="00851D8B"/>
    <w:rsid w:val="00851DA3"/>
    <w:rsid w:val="0085207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6C22"/>
    <w:rsid w:val="0085735F"/>
    <w:rsid w:val="00857CB0"/>
    <w:rsid w:val="00860695"/>
    <w:rsid w:val="00860F81"/>
    <w:rsid w:val="00860FA2"/>
    <w:rsid w:val="00862131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2BD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205"/>
    <w:rsid w:val="00892A24"/>
    <w:rsid w:val="00892D25"/>
    <w:rsid w:val="008930E2"/>
    <w:rsid w:val="00893229"/>
    <w:rsid w:val="0089462F"/>
    <w:rsid w:val="0089488F"/>
    <w:rsid w:val="008956BC"/>
    <w:rsid w:val="00896163"/>
    <w:rsid w:val="0089620C"/>
    <w:rsid w:val="008A0C26"/>
    <w:rsid w:val="008A14B6"/>
    <w:rsid w:val="008A2C0B"/>
    <w:rsid w:val="008A319C"/>
    <w:rsid w:val="008A3A36"/>
    <w:rsid w:val="008A3C15"/>
    <w:rsid w:val="008A4809"/>
    <w:rsid w:val="008A5BE8"/>
    <w:rsid w:val="008A5C5A"/>
    <w:rsid w:val="008A71AF"/>
    <w:rsid w:val="008A78B7"/>
    <w:rsid w:val="008A7F21"/>
    <w:rsid w:val="008B0D69"/>
    <w:rsid w:val="008B0E40"/>
    <w:rsid w:val="008B2084"/>
    <w:rsid w:val="008B2211"/>
    <w:rsid w:val="008B23E3"/>
    <w:rsid w:val="008B3709"/>
    <w:rsid w:val="008B4D10"/>
    <w:rsid w:val="008B607D"/>
    <w:rsid w:val="008B70F4"/>
    <w:rsid w:val="008B7EE2"/>
    <w:rsid w:val="008C1CE6"/>
    <w:rsid w:val="008C21D5"/>
    <w:rsid w:val="008C24AB"/>
    <w:rsid w:val="008C2B11"/>
    <w:rsid w:val="008C2BDA"/>
    <w:rsid w:val="008C3319"/>
    <w:rsid w:val="008C39E3"/>
    <w:rsid w:val="008C40D9"/>
    <w:rsid w:val="008C4435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5D93"/>
    <w:rsid w:val="008E607A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1"/>
    <w:rsid w:val="008F16A9"/>
    <w:rsid w:val="008F21B1"/>
    <w:rsid w:val="008F23F8"/>
    <w:rsid w:val="008F25C9"/>
    <w:rsid w:val="008F3DC4"/>
    <w:rsid w:val="008F4CA8"/>
    <w:rsid w:val="008F51E0"/>
    <w:rsid w:val="008F524E"/>
    <w:rsid w:val="008F5CF2"/>
    <w:rsid w:val="008F73FB"/>
    <w:rsid w:val="008F7A89"/>
    <w:rsid w:val="00900217"/>
    <w:rsid w:val="009007BA"/>
    <w:rsid w:val="00901943"/>
    <w:rsid w:val="00901CFD"/>
    <w:rsid w:val="00902B9E"/>
    <w:rsid w:val="0090303A"/>
    <w:rsid w:val="00903522"/>
    <w:rsid w:val="00903C1D"/>
    <w:rsid w:val="00904BAD"/>
    <w:rsid w:val="00904FC9"/>
    <w:rsid w:val="00905031"/>
    <w:rsid w:val="0090508E"/>
    <w:rsid w:val="0090538B"/>
    <w:rsid w:val="009053AE"/>
    <w:rsid w:val="00905528"/>
    <w:rsid w:val="009058D6"/>
    <w:rsid w:val="00907105"/>
    <w:rsid w:val="00910327"/>
    <w:rsid w:val="0091046A"/>
    <w:rsid w:val="00910E9E"/>
    <w:rsid w:val="00912D52"/>
    <w:rsid w:val="00913575"/>
    <w:rsid w:val="009156A0"/>
    <w:rsid w:val="00915F08"/>
    <w:rsid w:val="00916C10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4F70"/>
    <w:rsid w:val="00935C3B"/>
    <w:rsid w:val="00936A1F"/>
    <w:rsid w:val="00936A22"/>
    <w:rsid w:val="00937026"/>
    <w:rsid w:val="00942448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1A8"/>
    <w:rsid w:val="00953317"/>
    <w:rsid w:val="00954157"/>
    <w:rsid w:val="00954494"/>
    <w:rsid w:val="00954FF5"/>
    <w:rsid w:val="009561EB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62CF"/>
    <w:rsid w:val="0096711D"/>
    <w:rsid w:val="00971948"/>
    <w:rsid w:val="00971A56"/>
    <w:rsid w:val="00971C85"/>
    <w:rsid w:val="00971D55"/>
    <w:rsid w:val="0097234D"/>
    <w:rsid w:val="0097416D"/>
    <w:rsid w:val="009757BD"/>
    <w:rsid w:val="00975D99"/>
    <w:rsid w:val="00975E2A"/>
    <w:rsid w:val="009762E7"/>
    <w:rsid w:val="0097671C"/>
    <w:rsid w:val="00976D22"/>
    <w:rsid w:val="00977376"/>
    <w:rsid w:val="00977F4E"/>
    <w:rsid w:val="00977F8D"/>
    <w:rsid w:val="009801B1"/>
    <w:rsid w:val="00981745"/>
    <w:rsid w:val="00982A46"/>
    <w:rsid w:val="009849F9"/>
    <w:rsid w:val="00984E2E"/>
    <w:rsid w:val="00986328"/>
    <w:rsid w:val="009864B6"/>
    <w:rsid w:val="00986D50"/>
    <w:rsid w:val="00987001"/>
    <w:rsid w:val="0098758C"/>
    <w:rsid w:val="00987C25"/>
    <w:rsid w:val="0099023C"/>
    <w:rsid w:val="009908BD"/>
    <w:rsid w:val="00991DFF"/>
    <w:rsid w:val="00993114"/>
    <w:rsid w:val="00995538"/>
    <w:rsid w:val="009958CF"/>
    <w:rsid w:val="0099743A"/>
    <w:rsid w:val="009974F2"/>
    <w:rsid w:val="009A0994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4AFA"/>
    <w:rsid w:val="009C5A4E"/>
    <w:rsid w:val="009C5EBE"/>
    <w:rsid w:val="009C6AA9"/>
    <w:rsid w:val="009C6B91"/>
    <w:rsid w:val="009C7782"/>
    <w:rsid w:val="009D22A3"/>
    <w:rsid w:val="009D2938"/>
    <w:rsid w:val="009D36C1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EEB"/>
    <w:rsid w:val="009E3FA7"/>
    <w:rsid w:val="009E4306"/>
    <w:rsid w:val="009E6501"/>
    <w:rsid w:val="009E67DC"/>
    <w:rsid w:val="009F1008"/>
    <w:rsid w:val="009F101B"/>
    <w:rsid w:val="009F151A"/>
    <w:rsid w:val="009F21CB"/>
    <w:rsid w:val="009F29AA"/>
    <w:rsid w:val="009F3223"/>
    <w:rsid w:val="009F34E9"/>
    <w:rsid w:val="009F358D"/>
    <w:rsid w:val="009F68CC"/>
    <w:rsid w:val="009F6ECE"/>
    <w:rsid w:val="009F7415"/>
    <w:rsid w:val="00A047D9"/>
    <w:rsid w:val="00A04D62"/>
    <w:rsid w:val="00A065D1"/>
    <w:rsid w:val="00A0690A"/>
    <w:rsid w:val="00A06BBF"/>
    <w:rsid w:val="00A06D05"/>
    <w:rsid w:val="00A1197F"/>
    <w:rsid w:val="00A12407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26AAE"/>
    <w:rsid w:val="00A27C8A"/>
    <w:rsid w:val="00A30268"/>
    <w:rsid w:val="00A310B7"/>
    <w:rsid w:val="00A31866"/>
    <w:rsid w:val="00A34239"/>
    <w:rsid w:val="00A34C7B"/>
    <w:rsid w:val="00A40F76"/>
    <w:rsid w:val="00A41690"/>
    <w:rsid w:val="00A42AC5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2F10"/>
    <w:rsid w:val="00A647A3"/>
    <w:rsid w:val="00A65652"/>
    <w:rsid w:val="00A656E2"/>
    <w:rsid w:val="00A65F6A"/>
    <w:rsid w:val="00A66291"/>
    <w:rsid w:val="00A66B85"/>
    <w:rsid w:val="00A706A9"/>
    <w:rsid w:val="00A70700"/>
    <w:rsid w:val="00A70AEE"/>
    <w:rsid w:val="00A71453"/>
    <w:rsid w:val="00A71842"/>
    <w:rsid w:val="00A71B0C"/>
    <w:rsid w:val="00A72460"/>
    <w:rsid w:val="00A74114"/>
    <w:rsid w:val="00A75ACA"/>
    <w:rsid w:val="00A75BEA"/>
    <w:rsid w:val="00A77386"/>
    <w:rsid w:val="00A77C1D"/>
    <w:rsid w:val="00A80995"/>
    <w:rsid w:val="00A81375"/>
    <w:rsid w:val="00A8151D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26E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81B"/>
    <w:rsid w:val="00AA1E9F"/>
    <w:rsid w:val="00AA24FD"/>
    <w:rsid w:val="00AA389F"/>
    <w:rsid w:val="00AA45EB"/>
    <w:rsid w:val="00AA4D84"/>
    <w:rsid w:val="00AA5202"/>
    <w:rsid w:val="00AA5450"/>
    <w:rsid w:val="00AA58BC"/>
    <w:rsid w:val="00AA5BDF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5B5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E7C01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621"/>
    <w:rsid w:val="00B027CA"/>
    <w:rsid w:val="00B03070"/>
    <w:rsid w:val="00B04684"/>
    <w:rsid w:val="00B047B0"/>
    <w:rsid w:val="00B051EB"/>
    <w:rsid w:val="00B05D3A"/>
    <w:rsid w:val="00B06A4E"/>
    <w:rsid w:val="00B06F3F"/>
    <w:rsid w:val="00B07B32"/>
    <w:rsid w:val="00B07BE4"/>
    <w:rsid w:val="00B1195F"/>
    <w:rsid w:val="00B125FB"/>
    <w:rsid w:val="00B12A83"/>
    <w:rsid w:val="00B13D5B"/>
    <w:rsid w:val="00B14112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5CB2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E9D"/>
    <w:rsid w:val="00B62F7E"/>
    <w:rsid w:val="00B63444"/>
    <w:rsid w:val="00B64384"/>
    <w:rsid w:val="00B64C73"/>
    <w:rsid w:val="00B65769"/>
    <w:rsid w:val="00B65D55"/>
    <w:rsid w:val="00B663E7"/>
    <w:rsid w:val="00B66404"/>
    <w:rsid w:val="00B66B91"/>
    <w:rsid w:val="00B67135"/>
    <w:rsid w:val="00B6734C"/>
    <w:rsid w:val="00B70405"/>
    <w:rsid w:val="00B70D9A"/>
    <w:rsid w:val="00B720DD"/>
    <w:rsid w:val="00B72908"/>
    <w:rsid w:val="00B74794"/>
    <w:rsid w:val="00B74B92"/>
    <w:rsid w:val="00B74F76"/>
    <w:rsid w:val="00B7519F"/>
    <w:rsid w:val="00B753B9"/>
    <w:rsid w:val="00B7632D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0C1D"/>
    <w:rsid w:val="00B910A3"/>
    <w:rsid w:val="00B923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A797B"/>
    <w:rsid w:val="00BB0ACD"/>
    <w:rsid w:val="00BB1294"/>
    <w:rsid w:val="00BB2918"/>
    <w:rsid w:val="00BB3E2F"/>
    <w:rsid w:val="00BB3FB3"/>
    <w:rsid w:val="00BB4662"/>
    <w:rsid w:val="00BB469B"/>
    <w:rsid w:val="00BB4B49"/>
    <w:rsid w:val="00BB5868"/>
    <w:rsid w:val="00BB6C48"/>
    <w:rsid w:val="00BB7329"/>
    <w:rsid w:val="00BB7660"/>
    <w:rsid w:val="00BC0CAE"/>
    <w:rsid w:val="00BC0E20"/>
    <w:rsid w:val="00BC20E8"/>
    <w:rsid w:val="00BC2264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297E"/>
    <w:rsid w:val="00BE30B5"/>
    <w:rsid w:val="00BE418A"/>
    <w:rsid w:val="00BE4614"/>
    <w:rsid w:val="00BE47BF"/>
    <w:rsid w:val="00BE4E91"/>
    <w:rsid w:val="00BE519F"/>
    <w:rsid w:val="00BE7E93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7E3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72"/>
    <w:rsid w:val="00C358AA"/>
    <w:rsid w:val="00C3602C"/>
    <w:rsid w:val="00C3699A"/>
    <w:rsid w:val="00C37013"/>
    <w:rsid w:val="00C373EF"/>
    <w:rsid w:val="00C377BD"/>
    <w:rsid w:val="00C40808"/>
    <w:rsid w:val="00C41357"/>
    <w:rsid w:val="00C42EBF"/>
    <w:rsid w:val="00C43263"/>
    <w:rsid w:val="00C450CF"/>
    <w:rsid w:val="00C46A11"/>
    <w:rsid w:val="00C479DA"/>
    <w:rsid w:val="00C47A74"/>
    <w:rsid w:val="00C50736"/>
    <w:rsid w:val="00C5109E"/>
    <w:rsid w:val="00C5111B"/>
    <w:rsid w:val="00C51CA2"/>
    <w:rsid w:val="00C52E7A"/>
    <w:rsid w:val="00C54ACC"/>
    <w:rsid w:val="00C553E9"/>
    <w:rsid w:val="00C55DD3"/>
    <w:rsid w:val="00C5647F"/>
    <w:rsid w:val="00C572C1"/>
    <w:rsid w:val="00C576CE"/>
    <w:rsid w:val="00C60D67"/>
    <w:rsid w:val="00C613EA"/>
    <w:rsid w:val="00C62B6D"/>
    <w:rsid w:val="00C62DE0"/>
    <w:rsid w:val="00C62F91"/>
    <w:rsid w:val="00C64A85"/>
    <w:rsid w:val="00C64BFE"/>
    <w:rsid w:val="00C65F23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07"/>
    <w:rsid w:val="00C75A24"/>
    <w:rsid w:val="00C77061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0ABC"/>
    <w:rsid w:val="00C91387"/>
    <w:rsid w:val="00C951B0"/>
    <w:rsid w:val="00C96457"/>
    <w:rsid w:val="00C971FA"/>
    <w:rsid w:val="00C97B2C"/>
    <w:rsid w:val="00CA0317"/>
    <w:rsid w:val="00CA3489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1E85"/>
    <w:rsid w:val="00CB2AC6"/>
    <w:rsid w:val="00CB3E0E"/>
    <w:rsid w:val="00CB49D6"/>
    <w:rsid w:val="00CB4ABA"/>
    <w:rsid w:val="00CB50DF"/>
    <w:rsid w:val="00CB5E6C"/>
    <w:rsid w:val="00CB6A15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0D8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901"/>
    <w:rsid w:val="00CD7F49"/>
    <w:rsid w:val="00CE0D39"/>
    <w:rsid w:val="00CE1A04"/>
    <w:rsid w:val="00CE1C56"/>
    <w:rsid w:val="00CE2A32"/>
    <w:rsid w:val="00CE331A"/>
    <w:rsid w:val="00CE3C62"/>
    <w:rsid w:val="00CE41E1"/>
    <w:rsid w:val="00CE52A5"/>
    <w:rsid w:val="00CF0682"/>
    <w:rsid w:val="00CF0C96"/>
    <w:rsid w:val="00CF28C3"/>
    <w:rsid w:val="00CF2915"/>
    <w:rsid w:val="00CF34BC"/>
    <w:rsid w:val="00CF47B4"/>
    <w:rsid w:val="00CF4C1B"/>
    <w:rsid w:val="00CF4C93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4C16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17725"/>
    <w:rsid w:val="00D20437"/>
    <w:rsid w:val="00D2121B"/>
    <w:rsid w:val="00D212F3"/>
    <w:rsid w:val="00D2135F"/>
    <w:rsid w:val="00D2171E"/>
    <w:rsid w:val="00D22FF4"/>
    <w:rsid w:val="00D23749"/>
    <w:rsid w:val="00D23EDA"/>
    <w:rsid w:val="00D241EF"/>
    <w:rsid w:val="00D24665"/>
    <w:rsid w:val="00D269D7"/>
    <w:rsid w:val="00D26BCD"/>
    <w:rsid w:val="00D26FB4"/>
    <w:rsid w:val="00D27321"/>
    <w:rsid w:val="00D2777A"/>
    <w:rsid w:val="00D27E98"/>
    <w:rsid w:val="00D3071C"/>
    <w:rsid w:val="00D30F97"/>
    <w:rsid w:val="00D31D7E"/>
    <w:rsid w:val="00D320DE"/>
    <w:rsid w:val="00D3219C"/>
    <w:rsid w:val="00D3262E"/>
    <w:rsid w:val="00D330EE"/>
    <w:rsid w:val="00D331B7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21"/>
    <w:rsid w:val="00D5468E"/>
    <w:rsid w:val="00D54EA2"/>
    <w:rsid w:val="00D5568F"/>
    <w:rsid w:val="00D55842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86B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2A75"/>
    <w:rsid w:val="00D93D70"/>
    <w:rsid w:val="00D9576F"/>
    <w:rsid w:val="00D958EB"/>
    <w:rsid w:val="00D95CDF"/>
    <w:rsid w:val="00D968DE"/>
    <w:rsid w:val="00D975C4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0D93"/>
    <w:rsid w:val="00DC1DA2"/>
    <w:rsid w:val="00DC2717"/>
    <w:rsid w:val="00DC3921"/>
    <w:rsid w:val="00DC432B"/>
    <w:rsid w:val="00DC5781"/>
    <w:rsid w:val="00DC57CE"/>
    <w:rsid w:val="00DC7637"/>
    <w:rsid w:val="00DD0CF7"/>
    <w:rsid w:val="00DD2205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3791"/>
    <w:rsid w:val="00DE4205"/>
    <w:rsid w:val="00DE437B"/>
    <w:rsid w:val="00DE5DB5"/>
    <w:rsid w:val="00DE65F5"/>
    <w:rsid w:val="00DE6C26"/>
    <w:rsid w:val="00DE6C75"/>
    <w:rsid w:val="00DE7612"/>
    <w:rsid w:val="00DE77B5"/>
    <w:rsid w:val="00DE7818"/>
    <w:rsid w:val="00DF0589"/>
    <w:rsid w:val="00DF09E0"/>
    <w:rsid w:val="00DF0BCB"/>
    <w:rsid w:val="00DF0F0C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1964"/>
    <w:rsid w:val="00E02141"/>
    <w:rsid w:val="00E02938"/>
    <w:rsid w:val="00E033C2"/>
    <w:rsid w:val="00E03407"/>
    <w:rsid w:val="00E0388C"/>
    <w:rsid w:val="00E0508C"/>
    <w:rsid w:val="00E050C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2AC"/>
    <w:rsid w:val="00E1389E"/>
    <w:rsid w:val="00E154A2"/>
    <w:rsid w:val="00E163DF"/>
    <w:rsid w:val="00E16416"/>
    <w:rsid w:val="00E172D6"/>
    <w:rsid w:val="00E207D2"/>
    <w:rsid w:val="00E20B05"/>
    <w:rsid w:val="00E21435"/>
    <w:rsid w:val="00E21961"/>
    <w:rsid w:val="00E22CBC"/>
    <w:rsid w:val="00E23D4B"/>
    <w:rsid w:val="00E23EA8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2935"/>
    <w:rsid w:val="00E44819"/>
    <w:rsid w:val="00E44A44"/>
    <w:rsid w:val="00E45360"/>
    <w:rsid w:val="00E46645"/>
    <w:rsid w:val="00E46796"/>
    <w:rsid w:val="00E478B9"/>
    <w:rsid w:val="00E50AE2"/>
    <w:rsid w:val="00E50B0A"/>
    <w:rsid w:val="00E51437"/>
    <w:rsid w:val="00E51671"/>
    <w:rsid w:val="00E51B7B"/>
    <w:rsid w:val="00E5204C"/>
    <w:rsid w:val="00E527D1"/>
    <w:rsid w:val="00E53184"/>
    <w:rsid w:val="00E538C9"/>
    <w:rsid w:val="00E53B06"/>
    <w:rsid w:val="00E54FDF"/>
    <w:rsid w:val="00E5517E"/>
    <w:rsid w:val="00E56147"/>
    <w:rsid w:val="00E56A21"/>
    <w:rsid w:val="00E57549"/>
    <w:rsid w:val="00E6135A"/>
    <w:rsid w:val="00E61367"/>
    <w:rsid w:val="00E61A12"/>
    <w:rsid w:val="00E625FC"/>
    <w:rsid w:val="00E62A3D"/>
    <w:rsid w:val="00E63436"/>
    <w:rsid w:val="00E634A4"/>
    <w:rsid w:val="00E637EE"/>
    <w:rsid w:val="00E63AD2"/>
    <w:rsid w:val="00E6412D"/>
    <w:rsid w:val="00E64626"/>
    <w:rsid w:val="00E646D5"/>
    <w:rsid w:val="00E64955"/>
    <w:rsid w:val="00E64AFF"/>
    <w:rsid w:val="00E653D1"/>
    <w:rsid w:val="00E6579B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11B"/>
    <w:rsid w:val="00E763BA"/>
    <w:rsid w:val="00E77E16"/>
    <w:rsid w:val="00E77EFB"/>
    <w:rsid w:val="00E80258"/>
    <w:rsid w:val="00E838B8"/>
    <w:rsid w:val="00E844C9"/>
    <w:rsid w:val="00E86585"/>
    <w:rsid w:val="00E86EEC"/>
    <w:rsid w:val="00E872D6"/>
    <w:rsid w:val="00E912F0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186D"/>
    <w:rsid w:val="00EB2163"/>
    <w:rsid w:val="00EB24D0"/>
    <w:rsid w:val="00EB2B54"/>
    <w:rsid w:val="00EB370E"/>
    <w:rsid w:val="00EB41F2"/>
    <w:rsid w:val="00EB4696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5FD8"/>
    <w:rsid w:val="00EC603E"/>
    <w:rsid w:val="00ED08D9"/>
    <w:rsid w:val="00ED0D01"/>
    <w:rsid w:val="00ED1C40"/>
    <w:rsid w:val="00ED342E"/>
    <w:rsid w:val="00ED3968"/>
    <w:rsid w:val="00ED3D31"/>
    <w:rsid w:val="00ED58A7"/>
    <w:rsid w:val="00ED5BCE"/>
    <w:rsid w:val="00ED755A"/>
    <w:rsid w:val="00ED7D57"/>
    <w:rsid w:val="00ED7EED"/>
    <w:rsid w:val="00EE0F48"/>
    <w:rsid w:val="00EE1055"/>
    <w:rsid w:val="00EE152B"/>
    <w:rsid w:val="00EE1823"/>
    <w:rsid w:val="00EE2870"/>
    <w:rsid w:val="00EE2C9E"/>
    <w:rsid w:val="00EE52A3"/>
    <w:rsid w:val="00EE5F19"/>
    <w:rsid w:val="00EE623D"/>
    <w:rsid w:val="00EE6787"/>
    <w:rsid w:val="00EE6EC1"/>
    <w:rsid w:val="00EE7958"/>
    <w:rsid w:val="00EF0403"/>
    <w:rsid w:val="00EF10F1"/>
    <w:rsid w:val="00EF26C2"/>
    <w:rsid w:val="00EF2C99"/>
    <w:rsid w:val="00EF3046"/>
    <w:rsid w:val="00EF3EEE"/>
    <w:rsid w:val="00EF4BB6"/>
    <w:rsid w:val="00EF4F8E"/>
    <w:rsid w:val="00EF50E2"/>
    <w:rsid w:val="00EF5425"/>
    <w:rsid w:val="00EF5E83"/>
    <w:rsid w:val="00EF5F66"/>
    <w:rsid w:val="00EF6825"/>
    <w:rsid w:val="00EF7398"/>
    <w:rsid w:val="00EF79B1"/>
    <w:rsid w:val="00EF7B9B"/>
    <w:rsid w:val="00F0021A"/>
    <w:rsid w:val="00F01C05"/>
    <w:rsid w:val="00F0212E"/>
    <w:rsid w:val="00F02E84"/>
    <w:rsid w:val="00F02EA9"/>
    <w:rsid w:val="00F036F1"/>
    <w:rsid w:val="00F03BDB"/>
    <w:rsid w:val="00F0483A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077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2A3B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09D4"/>
    <w:rsid w:val="00F41AB0"/>
    <w:rsid w:val="00F43C98"/>
    <w:rsid w:val="00F43D08"/>
    <w:rsid w:val="00F4472A"/>
    <w:rsid w:val="00F44D3D"/>
    <w:rsid w:val="00F44FA6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39A"/>
    <w:rsid w:val="00F53650"/>
    <w:rsid w:val="00F536F2"/>
    <w:rsid w:val="00F55136"/>
    <w:rsid w:val="00F56B47"/>
    <w:rsid w:val="00F56DF2"/>
    <w:rsid w:val="00F57D8B"/>
    <w:rsid w:val="00F6014A"/>
    <w:rsid w:val="00F60856"/>
    <w:rsid w:val="00F61DBB"/>
    <w:rsid w:val="00F61E8F"/>
    <w:rsid w:val="00F624B4"/>
    <w:rsid w:val="00F62B16"/>
    <w:rsid w:val="00F62F03"/>
    <w:rsid w:val="00F648A7"/>
    <w:rsid w:val="00F6496F"/>
    <w:rsid w:val="00F6690A"/>
    <w:rsid w:val="00F672CE"/>
    <w:rsid w:val="00F675C8"/>
    <w:rsid w:val="00F67723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5CA2"/>
    <w:rsid w:val="00F76440"/>
    <w:rsid w:val="00F76A02"/>
    <w:rsid w:val="00F76ED1"/>
    <w:rsid w:val="00F802BD"/>
    <w:rsid w:val="00F80B1E"/>
    <w:rsid w:val="00F81626"/>
    <w:rsid w:val="00F8176A"/>
    <w:rsid w:val="00F81D70"/>
    <w:rsid w:val="00F81DDD"/>
    <w:rsid w:val="00F828AE"/>
    <w:rsid w:val="00F829F1"/>
    <w:rsid w:val="00F82BF8"/>
    <w:rsid w:val="00F83BF3"/>
    <w:rsid w:val="00F8469C"/>
    <w:rsid w:val="00F867A4"/>
    <w:rsid w:val="00F868BB"/>
    <w:rsid w:val="00F8690F"/>
    <w:rsid w:val="00F87960"/>
    <w:rsid w:val="00F87EC0"/>
    <w:rsid w:val="00F91F01"/>
    <w:rsid w:val="00F92242"/>
    <w:rsid w:val="00F926C2"/>
    <w:rsid w:val="00F9358C"/>
    <w:rsid w:val="00F93636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3AFC"/>
    <w:rsid w:val="00FC56C3"/>
    <w:rsid w:val="00FC6C3A"/>
    <w:rsid w:val="00FC7D4C"/>
    <w:rsid w:val="00FD089E"/>
    <w:rsid w:val="00FD0906"/>
    <w:rsid w:val="00FD0D23"/>
    <w:rsid w:val="00FD1645"/>
    <w:rsid w:val="00FD1B6B"/>
    <w:rsid w:val="00FD4297"/>
    <w:rsid w:val="00FD5D78"/>
    <w:rsid w:val="00FD64BA"/>
    <w:rsid w:val="00FD6DFE"/>
    <w:rsid w:val="00FD783A"/>
    <w:rsid w:val="00FE1214"/>
    <w:rsid w:val="00FE1669"/>
    <w:rsid w:val="00FE1A6A"/>
    <w:rsid w:val="00FE1C31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FD92"/>
  <w15:docId w15:val="{CFE8BACF-0736-464B-84BC-75C475F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EC1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5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763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D7CA-8E6A-F04E-82D1-842A6C54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C:\Users\AGNIES~1.ZIE\AppData\Local\Temp\papier firmowy startuj[3].dotx</Template>
  <TotalTime>1</TotalTime>
  <Pages>6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Ziętara</dc:creator>
  <cp:lastModifiedBy>Microsoft Office User</cp:lastModifiedBy>
  <cp:revision>3</cp:revision>
  <cp:lastPrinted>2020-06-03T11:48:00Z</cp:lastPrinted>
  <dcterms:created xsi:type="dcterms:W3CDTF">2021-06-08T18:59:00Z</dcterms:created>
  <dcterms:modified xsi:type="dcterms:W3CDTF">2021-06-15T08:05:00Z</dcterms:modified>
</cp:coreProperties>
</file>